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4d04" w14:textId="5fa4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15 қыркүйектегі № 447-V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келесі шешімдерінің күші жойылсын: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23 шілдедегі № 315-V "Үйде оқитын мүгедек балаларға материалдық қамсыздандыру тағайындау туралы" (нормативтік құқықтық кесімдерді мемлекеттік тіркеудің тізіліміне № </w:t>
      </w:r>
      <w:r>
        <w:rPr>
          <w:rFonts w:ascii="Times New Roman"/>
          <w:b w:val="false"/>
          <w:i w:val="false"/>
          <w:color w:val="000000"/>
          <w:sz w:val="28"/>
        </w:rPr>
        <w:t>2968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енгізілген, аудандық "Серпер" үнжариясында 2014 жылдың 21 тамызда № 32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жылғы 26 желтоқсандағы №363-V "Құрманғазы ауданында тұратын аз қамтылған отбасыларға (азаматтарға) тұрғын үй көмегін көрсетудің қағидасын бекіту туралы" (нормативтік құқықтық кесімдерді мемлекеттік тіркеудің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3084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енгізілген, аудандық "Серпер" үнжариясында 2015 жылдың 29 қаңтарда № 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3 ақпандағы № 374-V "Аудандық мәслихаттың 2014 жылғы 26 желтоқсандағы № 363-V "Құрманғазы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туралы" (нормативтік құқықтық кесімдерді мемлекеттік тіркеудің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3101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енгізілген, аудандық "Серпер" үнжариясында 2015 жылдың 21 ақпанда № 8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аудандық "Серпер" үнжариясына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Габдушова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