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917e" w14:textId="af89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17 ақпандағы № 58 "Аудандық коммуналдық мүлікті мүліктік жалдауға (жалға алуға) беру кезінде жалдау ақыcының мөлшерлемесін есептеу қағидасын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2015 жылғы 4 мамырдағы № 230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21-1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2015 жылғы 17 ақпандағы № 58 "Аудандық коммуналдық мүлікті мүліктік жалдауға (жалға алуға) беру кезінде жалдау ақыcының мөлшерлемесін есептеу қағидасын бекіту туралы" (нормативтік құқықтық кесімдерді мемлекеттік тіркеудің тізілімінде № 3128 болып енгізілді, аудандық "Серпер" газетінің 2015 жылғы 19 наурызында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Негіз: Атырау облыстық қаржы басқармасының 2015 жылғы 30 сәурдегі № 12-12-4/500 хаты.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