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34b7" w14:textId="08f3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қаласы әкімі аппаратының және облыстық бюджеттен қаржыландырылатын атқарушы органдардың мемлекеттік қызметшілерінің қызмет этикасының қағидаларын бекіту туралы" Түркістан қаласы әкімдігінің 2013 жылғы 25 қарашадағы № 2080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2015 жылғы 23 желтоқсандағы № 1788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«Түркістан қаласы әкімі аппаратының және облыстық бюджеттен қаржыландырылатын атқарушы органдардың мемлекеттік қызметшілерінің қызмет этикасының қағидаларын бекіту туралы» Түркістан қаласы әкімдігінің 2013 жылғы 25 қарашадағы № 2080 (Нормативтік құқықтық актілерді мемлекеттік тіркеу тізілімінде № 2460 тіркелген, 2014 жылғы 3 қаңтарда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 Ж.Насыровқа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Ә.Өсербаев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