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761d" w14:textId="ab57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Қақпақ ауылы округі әкімінің 16 маусым 2015 жылғы № 5 "Қақпақ ауылы округі, Қақпақ елді мекені, Д.Қонаев көшесі аумағына шектеу iс-шараларын белгiлеу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Қақпақ ауылдық округі әкімінің 2015 жылғы 17 тамыздағы № 13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 өзі басқару туралы» Қазақстан Республикасының 2001 жылғы 23 қаңтардағы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Республикасының 2002 жылғы 10 шілдедегі № 339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 және Оңтүстік Қазақстан облысының Ветеринариялық бақылау және қадағалау комитетінің Қазығұрт аудандық аумақтық инспекция басшысының 2015 жылғы 17 тамыз № 1-09/299 ұсынысына сәйкес, Қақпақ ауылы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Қақпақ ауылы округі әкімінің « Қақпақ ауылы округі, Қақпақ елді мекені Д.Қонаев көшесі аумағына шектеу іс-шараларын белгілеу туралы» 16 маусым 2015 жылғы № 5 (Нормативтік құқықтық актілер мемлекеттік тіркеу тізілімінде 16.06.2015 жылы № 3241 тіркелген, 24 шілде 2015 жылғы «Қазығұрт тынысы» газетінде № 34 жарияланған) Қақпақ ауылы округінің әкімі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жарияланған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округінің әкімі                       Е.Шорабаев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