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cf0df" w14:textId="a2cf0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Ленгер қаласы М.Бишимбаева көшесінде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Төлеби ауданы Ленгір қаласы әкімінің 2015 жылғы 26 мамырдағы № 38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10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министрлiгi Ветеринариялық бақылау және қадағалау комитетiнiң Оңтүстiк Қазақстан облыстық аумақтық инспекциясының Төлеби аудандық аумақтық инспекциясының 2015 жылғы 25 мамырдағы № 01-13/85 ұсынысы негізінде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Ленгер қаласы М.Бишимбаева көшесінде ветеринариялық iс-шаралар кешенiнің толық орындалуына байланысты шектеу іс-шаралары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Төлеби ауданы Ленгер қаласы әкiмiнiң 2015 жылғы 30 наурыздағы № 22 "Ленгер қаласы М.Бишимбаева көшесiнде шектеу iс-шараларын белгiлеу туралы" (Нормативтiк құқықтық актiлердi мемлекеттiк тiркеу тiзiлiмiнде № 3133 тіркелген, 2015 жылғы 18 сәуірдегі "Ленгер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заңнамада белгіленген тәртіппен қала аумағында таратылатын мерзiмдi баспа басылымдарына ресми жариялауға жолдансын және Оңтүстік Қазақстан облысының Әділет департаментіне хабарлансын.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шешiмнiң орындалуын бақылау қала әкімінің орынбасары Қ.Татыбаевқа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Ленгер қаласы әкiмiнiң мiндетiн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Б.Ешімбетов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