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055dc" w14:textId="33055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нормативтік құқықтық актілердің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м.а. 2015 жылғы 9 желтоқсандағы № 704 бұйрығы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43-1-бабының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бұйрықтың қосымшасына сәйкес кейбір нормативтік құқықтық актілердің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Заң қызметі департаменті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қол қойылған күнінен бастап бір апталық мерзімде Қазақстан Республикасының Әділет министрлігіне, "Әділет" ақпараттық-құқықтық жүйесіне және Қазақстан Республикасы нормативтік құқықтық актілерінің Эталондық бақылау банкіне қосу үшін Қазақстан Республикасы Әділет министрлігінің "Республикалық құқықтық ақпарат орталығы" шаруашылық жүргізу құқығындағы республикалық мемлекеттік кәсіпорнына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Энергетика министрлігінің интернет-ресурсында бұйрықтардың күші жойылды деп тану туралы ақпаратты орналастыруды және нормативтік құқықтық актілер тізбесінен алып тастауды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2016 жылғы 1 қаңтардан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Министрдің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Мырзағалиев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даму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 Т. Дүйсенова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жылғы 18 желтоқсан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Энергетика министрінің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704 бұйрығына қосымша</w:t>
            </w:r>
          </w:p>
          <w:bookmarkEnd w:id="3"/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Күші жойылған кейбір нормативтік құқықтық актілердің тізбесі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"Отынды дайындау, отынды беру" кәсіби стандартты бекіту туралы" Қазақстан Республикасы Индустрия және жаңа технологиялар министрінің м.а. 2013 жылғы 26 желтоқсандағы № 437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9156 болып тіркелген, "Әділет" ақпараттық-құқықтық жүйесінде 2014 жылғы 15 мамырда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"Қазандық жабдықтарға техникалық қызмет көрсету және жөндеу" кәсіби стандартты бекіту туралы" Қазақстан Республикасы Индустрия және жаңа технологиялар министрінің м.а. 2013 жылғы 26 желтоқсандағы № 438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9163 болып тіркелген, "Әділет" ақпараттық-құқықтық жүйесінде 2014 жылғы 15 мамырда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"Электр станциялардың электр жабдықтарына және таратушы құрылғыларына техникалық қызмет көрсету және жөндеу" кәсіби стандартты бекіту туралы" Қазақстан Республикасы Индустрия және жаңа технологиялар министрінің м.а. 2013 жылғы 26 желтоқсандағы № 439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9158 болып тіркелген, "Әділет" ақпараттық-құқықтық жүйесінде 2014 жылғы 15 мамырда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"Электр станцияларды басқарудың бас қалқаны жабдықтарының жұмыстарына қызмет көрсету және бақылау" кәсіби стандартты бекіту туралы" Қазақстан Республикасы Индустрия және жаңа технологиялар министрінің м.а. 2013 жылғы 26 желтоқсандағы № 440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9161 болып тіркелген, "Әділет" ақпараттық-құқықтық жүйесінде 2014 жылғы 15 мамырда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"Байланыстың кабельді және әуе желілеріне техникалық қызмет көрсету және жөндеу" кәсіби стандартты бекіту туралы" Қазақстан Республикасы Индустрия және жаңа технологиялар министрінің м.а. 2013 жылғы 26 желтоқсандағы № 442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9159 болып тіркелген, "Әділет" ақпараттық-құқықтық жүйесінде 2014 жылғы 15 мамырда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"Турбиналық жабдықтарға техникалық қызмет көрсету және жөндеу" кәсіби стандартты бекіту туралы" Қазақстан Республикасы Индустрия және жаңа технологиялар министрінің м.а. 2013 жылғы 26 желтоқсандағы № 443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9157 болып тіркелген, "Әділет" ақпараттық-құқықтық жүйесінде 2014 жылғы 15 мамырда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"Электр станцияларындағы су, отын және жағу материалдарының технологиясы" кәсіби стандартты бекіту туралы" Қазақстан Республикасы Премьер-Министрінің орынбасары - Қазақстан Республикасы Индустрия және жаңа технологиялар министрінің 2014 жылғы 17 наурыздағы № 87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9412 болып тіркелген, "Әділет" ақпараттық-құқықтық жүйесінде 2014 жылғы 30 шілдеде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"Электр технологиясы" кәсіби стандартты бекіту туралы" Қазақстан Республикасы Индустрия және жаңа технологиялар министрінің 2014 жылғы 17 наурыздағы № 88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9413 болып тіркелген, "Әділет" ақпараттық-құқықтық жүйесінде 2014 жылғы 30 шілдеде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"Электр және электр механикалық жабдығы (түрлері бойынша)" кәсіби стандартты бекіту туралы" Қазақстан Республикасы Премьер-Министрінің орынбасары - Қазақстан Республикасы Индустрия және жаңа технологиялар министрінің 2014 жылғы 17 наурыздағы № 89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9414 болып тіркелген, "Әділет" ақпараттық-құқықтық жүйесінде 2014 жылғы 30 шілдеде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"Мұнай және газ саласының техникалық және кәсіптік білім мамандықтары бойынша кәсіптік стандарттарды бекіту туралы" Қазақстан Республикасы Мұнай және газ министрінің 2014 жылғы 9 сәуірдегі № 70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9584 болып тіркелген, "Әділет" ақпараттық-құқықтық жүйесінде 2014 жылғы 27 қазанда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"Мұнай тасымалдау мен су жіберуді жүзеге асыратын ұйымдарының басшылары, мамандары, қызметшілері мен өнеркәсіптік-өндірістік персоналы санының типтік нормативтерін бекіту туралы" Қазақстан Республикасы Мұнай және газ министрінің 2014 жылғы 11 маусымдағы № 107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9632 болып тіркелген, "Әділет" ақпараттық-құқықтық жүйесінде 2014 жылғы 25 тамызда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"Мұнай өндіру саласындағы ұйымдары басшыларының, мамандарының және басқа да қызметшілері лауазымдарының үлгілік біліктілік сипаттамаларын бекіту туралы" Қазақстан Республикасы Энергетика министрінің 2015 жылғы 26 наурыздағы № 235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11129 болып тіркелген, "Әділет" ақпараттық-құқықтық жүйесінде 2015 жылғы 10 маусымда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