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5b84" w14:textId="fa75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"Абай ауданы бойынша жер және бірыңғай жер салықтарының мөлшерлемелерін жоғарылату туралы" Абай аудандық мәслихатының 2015 жылғы 13 шілдедегі № 29/6-V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2015 жылғы 20 қазандағы № 31/7-V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"Абай ауданы бойынша жер және бірыңғай жер салықтарының мөлшерлемелерін жоғарылату туралы" Абай аудандық мәслихатының 2015 жылғы 13 шілдедегі № 29/6-V (нормативтік құқықтық актілерді мемлекеттік тіркеу Тізілімінде № 4089 болып тіркелген, 2015 жылғы 24-31 тамыздағы № 32 "Абай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Қуанышбай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Аманғазы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