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24aa" w14:textId="ecf2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Көкжыра ауылдық округiнiң "Қызыл бұлақ", "Кереге-тас", "Көлдай" учаскелеріндегі шектеу iс-шараларын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30 желтоқсандағы № 721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 және Тарбағатай ауданының аумақтық бас мемлекеттiк ветеринариялық-санитариялық инспекторының 2015 жылғы 18 қарашадағы № 667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Тарбағатай ауданының Көкжыра ауылдық округiнiң "Қызыл бұлақ", "Керегетас", "Көлдай" учаскелеріндегі шектеу iс-шаралары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"Тарбағатай ауданының Көкжыра ауылдық округінің "Қызыл бұлақ", "Керегетас", "Көлдай" учаскелеріне шектеу іс-шараларын белгілеу туралы" Тарбағатай ауданының әкімдігінің әкімдігінің 2014 жылғы 26 тамыздағы № 371 (нормативтік құқықтық актілерді мемлекеттік тіркеудің тізіліміне № 3496 болып енгізілген)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күннен бастапон күшіне енеді және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Министрлiгi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комитетi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мекемесiнiң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желтоқсан 2015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Тұтынушылардың құқықтарын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комитеті Шығыс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Тұтынушылардың құқықтарын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департаментінің Тарбағатай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тұтынушылардың құқықтарын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басқармасы" республикалық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мекемесiнiң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Харина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желтоқсан 2015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