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2546" w14:textId="41e2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Ойшілік ауылдық округiнiң "Есім" елді мекеніндегі шектеу iс-шараларын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2015 жылғы 30 желтоқсандағы № 722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шiлдедегi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 сәйкес және Тарбағатай ауданының аумақтық бас мемлекеттiк ветеринариялық-санитариялық инспекторының 2015 жылғы 16 қарашадағы № 658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Тарбағатай ауданының Ойшілік ауылдық округiнiң "Есім" елді мекеніндегі шектеу iс-шаралары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"Тарбағатай ауданының Ойшілік ауылдық округінің "Есім" елді мекеніне шектеу іс-шараларын белгілеу туралы" Тарбағатай ауданының әкімдігінің әкімдігінің 2014 жылғы 26 тамыздағы № 372 (нормативтік құқықтық актілерді мемлекеттік тіркеудің тізіліміне № 3497 болып енгізілген)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әкімінің орынбасары С.Жақаевқа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қол қойылған күннен бастапон күшіне енеді және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Министрлiгi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комитетi 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мекемесiнiң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Б.Қажыкенов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желтоқсан 2015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"Қазақстан Республикасы 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Тұтынушылардың құқықтарын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комитеті Шығыс Қазақстан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Тұтынушылардың құқықтарын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департаментінің Тарбағатай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тұтынушылардың құқықтарын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басқармасы" республикалық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мекемесiнiң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Д.Харина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желтоқсан 2015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