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ed0b1" w14:textId="6ded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2015 жылғы 8 желтоқсандағы № 349 қаулысы.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1998 жылғы 24 наурыздағы Қазақстан Республикасының Заңдарын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қаулының орындалуын бақылау облыс әкімінің орынбасары Н. Т. Төреғалиевқа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8 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349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әкімдігінің күші жойылған кейбір қаулыларының тізімі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2010 жылғы 10 қарашадағы № 246 "Батыс Қазақстан облысы әкімдігінің "Жергілікті маңызы бар балық шаруашылығы су тоғандарының тізбесін бекіту туралы" 2009 жылғы 20 шілдедегі № 174 қаулысына толықтыру енгізу туралы" (Нормативтік құқықтық актілерді мемлекеттік тіркеу тізілімінде № 3055 тіркелген, 2010 жылғы 25 қарашадағы "Орал өңірі" газетінде жарияланған) Батыс Қазақстан облысы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2014 жылғы 14 тамыздағы № 212 "2014 жылы тұқым шаруашылығын субсидиялаудың кейбір мәселелері туралы" (Нормативтік құқықтық актілерді мемлекеттік тіркеу тізілімінде № 3622 тіркелген, 2014 жылғы 30 тамыздағы "Орал өңірі" және "Приуралье" газеттерінде жарияланған) Батыс Қазақстан облысы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2015 жылғы 7 сәуірдегі № 87 "Батыс Қазақстан облысының облыстық және аудандық маңызы бар жалпыға ортақ пайдаланылатын автомобиль жолдарын сыныптау қағидалары мен шарттарын бекіту туралы" (Нормативтік құқықтық актілерді мемлекеттік тіркеу тізілімінде № 3908 тіркелген, 2015 жылғы 23 мамырдағы "Орал өңірі" және "Приуралье" газеттерінде жарияланған) Батыс Қазақстан облысы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2015 жылғы 7 сәуірдегі № 88 "Батыс Қазақстан облысының облыстық маңызы бар жалпыға ортақ пайдаланылатын автомобиль жолдары индекстерінің атауларын бекіту туралы" (Нормативтік құқықтық актілерді мемлекеттік тіркеу тізілімінде № 3909 тіркелген, 2015 жылғы 23 мамырдағы "Орал өңірі" және "Приуралье" газеттерінде жарияланған) Батыс Қазақстан облысы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 2015 жылғы 28 сәуірдегі № 109 "Батыс Қазақстан облысының облыстық және аудандық маңызы бар жалпыға ортақ пайдаланылатын ақылы автомобиль жолымен жүріп өту үшін ақы алу қағидаларын бекіту туралы" (Нормативтік құқықтық актілерді мемлекеттік тіркеу тізілімінде № 3921 тіркелген, 2015 жылғы 27 маусымдағы "Орал өңірі" және "Приуралье" газеттерінде жарияланған) Батыс Қазақстан облысы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 2015 жылғы 28 сәуірдегі № 110 "Батыс Қазақстан облысының облыстық және аудандық маңызы бар жалпыға ортақ пайдаланылатын ақылы автомобиль жолдарын және көпір өткелдерін пайдалану қағидалары мен шарттарын бекіту туралы" (Нормативтік құқықтық актілерді мемлекеттік тіркеу тізілімінде № 3922 тіркелген, 2015 жылғы 27 маусымдағы "Орал өңірі" және "Приуралье" газеттерінде жарияланған) Батыс Қазақстан облысы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 2015 жылғы 8 шілдедегі № 170 "Басым ауыл шаруашылығы дақылдардың тізбесін және басым дақылдар өндіруді субсидиялау арқылы өсімдік шаруашылығының шығымдылығын және өнім сапасын арттыруға, жанар-жағармай материалдары мен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тлпырақта өңдеп өсіру шығындарының құнын арзандатуға арналған субсидиялар нормаларын (1 гектарға) белгілеу туралы" (Нормативтік құқықтық актілерді мемлекеттік тіркеу тізілімінде № 3947 тіркелген, 2015 жылғы 18 шілдедегі "Орал өңірі" және "Приуралье" газеттерінде жарияланған) Батыс Қазақстан облысы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