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8c70" w14:textId="4788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2013 жылғы 13 желтоқсандағы "Батыс Қазақстан облысында жылу маусымына дайындық және оны өткiзу Қағидасын бекiту туралы" № 14-5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2015 жылғы 9 желтоқсандағы № 29-10 шешімі.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 жылғы 24 наурыздағы Қазақстан Республикасының Заңдарын басшылыққа ала отырып,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облыстық мәслихатының 2013 жылғы 13 желтоқсандағы "Батыс Қазақстан облысында жылу маусымына дайындық және оны өткізу Қағидасын бекіту туралы" (2014 жылғы 21 қаңтардағы нормативтік құқықтық актілерді мемлекеттік тіркеу тізілімінде № 3412 нөмірмен Қазақстан Республикасы Әділет министрлігі Батыс Қазақстан облысының Әділет департаментінде тіркелген, "Орал өңірі" газетінің 2014 жылғы 8 ақпандағы № 15, 16 жарияланған) № 14-5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орындалуын бақылау Батыс Қазақстан облыстық мәслихат аппаратының басшысы С. Сұлтановқа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Сүлеймен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