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359a" w14:textId="0b03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жылғы 13 шілдедегі "Ақжайық ауданының Қабыршақты ауылдық округі Первомай ауылы аумағына карантин белгілеу туралы" № 9 шешімнің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Қабыршақты ауылдық округі әкімінің 2015 жылғы 18 тамыздағы № 10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№339-ІІ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"Қазақстан Республикасы Ауыл шаруашылығы министірлігі 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2015 жылғы 18 тамыздағы №304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1.Ақжайық ауданы Қабыршақты ауылдық округі әкімінің 2015 жылғы 13 шілдедегі "Ақжайық ауданының Қабыршақты ауылдық округі Первомай ауылы аумағына карантин белгілеу туралы" (нормативтік құқықтық актілерді мемлекеттік тіркеу тізілімінде №3946 тіркелген, 2015 жылғы 16 шілдедегі №29 (7096) "Жайық таңы" газетінде жарияланған) № 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2.Ақжайық ауданы Қабыршақты ауылдық округі Первомай ауылы аумағында ұсақ мал арасында шешек ауруына белгіленген карантин мерзімі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Қабыршақты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С.Алманбетова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