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2bf2" w14:textId="caa2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20 тамыздағы "Жәнібек ауданының шалғайдағы елді мекендерінде тұратын балаларды жалпы білім беретін мектептерге тасымалдаудың схемасы мен қағидаларын бекіту туралы" № 237 қаулысын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2015 жылғы 19 қарашадағы № 294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"Әкімшілік рәсімдер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Заңдарын, Батыс Қазақстан облысы Әділет департаментінің 2015 жылғы 02 қазандағы №10-28515 санды хатын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 2015 жылғы 20 қазандағы "Жәнібек ауданының шалғайдағы елді мекендерде тұратын балаларды жалпы білім беретін мектептерде тасымалдаудың схемасы мен қағидаларын бекіту туралы" №237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