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c3613" w14:textId="f5c36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Зеленов ауданы әкімдігінің 2015 жылғы 19 тамыздағы № 672 "Зеленов ауданының шалғайдағы елді мекендерінде тұратын балаларды жалпы білім беретін мектептерге тасымалдаудың схемасы мен қағидаларын бекіту туралы" қаулысының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Зеленов ауданы әкімдігінің 2015 жылғы 6 қарашадағы № 907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 жылғы 23 қаңтардағы "Қазақстан Республикасындағы жергілікті мемлекеттік басқару және өзін-өзі басқару туралы" №148 </w:t>
      </w:r>
      <w:r>
        <w:rPr>
          <w:rFonts w:ascii="Times New Roman"/>
          <w:b w:val="false"/>
          <w:i w:val="false"/>
          <w:color w:val="000000"/>
          <w:sz w:val="28"/>
        </w:rPr>
        <w:t>Заңын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2000 жылғы 27 қарашадағы "Әкімшілік рәсімдер туралы" №107 </w:t>
      </w:r>
      <w:r>
        <w:rPr>
          <w:rFonts w:ascii="Times New Roman"/>
          <w:b w:val="false"/>
          <w:i w:val="false"/>
          <w:color w:val="000000"/>
          <w:sz w:val="28"/>
        </w:rPr>
        <w:t>Заңын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Үкiметiнің 2006 жылғы 17 тамыздағы "Нормативтiк құқықтық актілерді мемлекеттiк тiркеу қағидаларын бекiту туралы" № 778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 әкімдігі </w:t>
      </w:r>
      <w:r>
        <w:rPr>
          <w:rFonts w:ascii="Times New Roman"/>
          <w:b/>
          <w:i w:val="false"/>
          <w:color w:val="000000"/>
          <w:sz w:val="28"/>
        </w:rPr>
        <w:t>ҚАУЛЫ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ЕТЕДІ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Зеленов ауданы әкімдігінің 2015 жылғы 18 тамыздағы №672 "Зеленов ауданының шалғайдағы елді мекендерінде тұратын балаларды жалпы білім беретін мектептерге тасымалдаудың схемасы мен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К.Жақыпов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