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7ec" w14:textId="20b9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Қазақстан ауылдық округі әкімінің 2015 жылғы 25 желтоқсандағы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жылдың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жылдың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4 желтоқсандағы № 307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ауданының Қазақстан ауылдық округінің Атамекен, Молочная, Қалмақ шабын, Аяқ, Қисық сай елді мекендері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ауданы Қазақстан ауылдық округі әкімінің 2013 жылғы 30 сәуірдегі № 4 "Тасқала ауданының Қазақстан ауылдық округінің Атамекен, Молочная, Қалмақ шабын, Аяқ, Қисық сай елді мекендері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(Батыс Қазақстан облысы Әділет департаментінде 2013 жылғы 17 мамырда № 3292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