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962f" w14:textId="b919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– 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Мерей ауылдық округі әкімінің 2015 жылғы 25 желтоқсандағы № 19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 жылғы 10 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"Ветеринариялық бақылау және қадағалау комитетінің Тасқала аудандық аумақтық инспекциясы" мемлекеттік мекемесі басшысының 2015 жылғы 2 желтоқсандағы № 303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Тасқала ауданы Мерей ауылы аумағында шектеу іс – 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Мерей ауылдық округі әкімінің "Тасқала ауданы Мерей ауылы аумағында шектеу іс – шараларын белгілеу туралы" 2014 жылғы 26 наурыздағы №9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3490 нөмірімен тіркелген, 2014 жылғы 11 сәуірде "Екпін" газетінің №14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Мерей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Қ.У.Тәшімов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