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0ddb" w14:textId="e400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мемлекеттік көрсетілетін қызметтер регламенттерін бекіту туралы" Астана қаласы әкімдігінің 2014 жылғы 5 тамыздағы № 102-1252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2016 жылғы 16 наурыздағы № 102-528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«Мал шаруашылығы саласындағы мемлекеттік көрсетілетін қызметтер регламенттерін бекіту туралы» Астана қаласы әкімдігінің 2014 жылғы 5 тамыздағы № 102-1252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 болып тіркелген, 2014 жылғы 13 қыркүйектегі № 103 (3160) «Астана ақшамы» және 2014 жылғы 13 қыркүйектегі № 102 (3178) «Вечерняя Астана»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басшысы Құрманғалиев Әсет Қабиұлы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Н.Р. Әлиевке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       Ә. 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