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2233" w14:textId="5142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 әкімдігінің кейбiр қаулыларының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2016 жылғы 30 наурыздағы № А-3/619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25 тамыздағы № 964 қаулысымен бекітілген Нормативтік құқықтық актілердің құқықтық мониторингін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Көкшетау қаласы әкімдігінің кейбiр қаулыларының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күнiнен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30.03 № А-3/619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Көкшетау қаласы әкімдігінің кейбiр күшi жойылған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"Азаматтық қызметші болып табылатын және ауылдық жерде жұмыс iстейтiн әлеуметтiк қамсыздандыру, бiлiм беру және мәдениет саласындағы мамандар лауазымдарының тiзбесiн белгілеу туралы" Көкшетау қаласы әкімдігінің 2015 жылғы 6 қаңтардағы № А-1/9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4611 болып тіркелген, 2015 жылғы 5 ақпанда "Степной маяк" және "Көкшетау"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"Азаматтық қызметші болып табылатын және ауылдық жерде жұмыс iстейтiн әлеуметтiк қамсыздандыру, бiлiм беру және мәдениет саласындағы мамандар лауазымдарының тiзбесiн белгілеу туралы" Көкшетау қаласы әкімдігінің 2015 жылғы 6 қаңтардағы № А-1/9 қаулысына өзгеріс енгізу туралы" Көкшетау қаласы әкімдігінің 2016 жылғы 1 ақпаңдағы № А- 2/174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5264 болып тіркелген, 2016 жылғы 1 наурызда "Степной маяк" және "Көкшетау"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