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f4c8" w14:textId="c92f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әкімдігінің күші жойылған қаулысының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2016 жылғы 5 қаңтардағы № А-03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25 тамыздағы № 964 қаулысымен бекітілген, нормативтік құқықтық актілерінің құқықтық мониторингін өткізу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2013 жылғы 30 қазанда № 3866 тіркелген, № 46 «Аршалы айнасы» аудандық газетінде 2013 жылғы 15 қарашада, № 93 «Вперед» аудандық газетінде 2013 жылғы 19 қарашада жарияланған Аршалы ауданы әкімдігінің 2013 жылғы 08 қазандағы № А-336 «Аршалы ауданында жұмыс орындарының жалпы санының үш пайыз мөлшерінде мүгедектер үшін жұмыс орындарының квотасын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 аппаратының басшысы Ә.Қ.Балташевқа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Ж.Нұркенов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