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98588" w14:textId="6d985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Аршалы ауданы әкімдігінің күші жойылған қаулысын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Аршалы ауданы әкімдігінің 2016 жылғы 3 қазандағы № А-429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Қазқстан Республикасының 2001 жылдың 23 қаңтардағы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жергілікті мемлекеттік басқару және өзін-өзі басқару туралы", 2016 жылғы 6 сәуірдегі </w:t>
      </w:r>
      <w:r>
        <w:rPr>
          <w:rFonts w:ascii="Times New Roman"/>
          <w:b w:val="false"/>
          <w:i w:val="false"/>
          <w:color w:val="000000"/>
          <w:sz w:val="28"/>
        </w:rPr>
        <w:t>"Құқықтық актілер</w:t>
      </w:r>
      <w:r>
        <w:rPr>
          <w:rFonts w:ascii="Times New Roman"/>
          <w:b w:val="false"/>
          <w:i w:val="false"/>
          <w:color w:val="000000"/>
          <w:sz w:val="28"/>
        </w:rPr>
        <w:t xml:space="preserve"> туралы" Заңдарына сәйкес, Қазақстан Республикасының заң талаптарына сәйкес келтіру мақсатында, Аршалы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Аршалы ауданы әкімдігінің 2010 жылғы 13 шілдедегі № А-304 "Аршалы ауданы жұмыс орындарының жалпы санының үш пайыз мөлшерінде мүгедектер үшін жұмыс орындарының квотасын белгілеу туралы" (Аршалы ауданы әділет Басқармасында 2010 жылы 10.08 1-4-172 нөмірмен тіркелген қаулысы. Аудандық "Вперед" газетінде 2010 жылғы 17.08 92 нөмірінде, "Аршалы айнасы" газетінде 2010 жылғы 13.08 33 нөмірлерінде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жойылған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Аршалы ауданы әкімінің орынбасары М.М.Маусынбаеваға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Аршалы ауданы әкімдігінің осы қаулысы қол қойылған күннен бастап күшіне енеді.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Аршалы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А.Тайжанов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