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aa1be" w14:textId="dbaa1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ауданы әкімдігі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ауданы әкімдігінің 2016 жылғы 16 мамырдағы № а-5/84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туралы"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туралы" 2016 жылғы 6 сәуірдегі Заңдарына сәйкес, Егіндікөл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Егіндікөл ауданы әкімдігінің "Егіндікөл ауданының ветеринария бөлімі" мемлекеттік мекемесінің Ережесін бекіту туралы" 2015 жылғы 17 қыркүйектегі № а-9/164 (нормативтік құқықтық актілерді мемлекеттік тіркеу тізілімінде № 5017 тіркелген, 2015 жылғы 02 қарашанда "Егіндікөл"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Егіндікөл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Н.Төлепов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