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51358" w14:textId="60513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Ерейментау ауданының Сілеті ауылының аумағындағы шектеу іс-шараларын алу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Ерейментау ауданы Сілеті ауылы әкімінің 2016 жылғы 26 қыркүйектегі № 5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"Ветеринария туралы" Қазақстан Республикасының 2002 жылғы 10 шілдедегі Заңының 10-1 бабындағы </w:t>
      </w:r>
      <w:r>
        <w:rPr>
          <w:rFonts w:ascii="Times New Roman"/>
          <w:b w:val="false"/>
          <w:i w:val="false"/>
          <w:color w:val="000000"/>
          <w:sz w:val="28"/>
        </w:rPr>
        <w:t>8)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"Ерейментау аудандық аумақтық инспекциясы Ветеринарлық бақылау және қадағалау комитеті" мемлекеттік мекемесінің шектеу іс-шараларын алу туралы 2016 жылғы 21 қыркүйектегі № 01-30-432 ұсынысы негізінде Сілеті ауылының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Ерейментау ауданының Сілеті ауылының аумағындағы шектеу іс-шаралары алынсын.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Сілеті ауылы әкімінің "Ерейментау ауданының Сілеті ауылының аумағында шектеу іс-шараларын белгілеу туралы" 2014 жылғы 02 маусымдағы № 4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(№ 4222 нормативтік құқықтық актілерді мемлекеттік тіркеу Тізімінде тіркелген, "Ереймен"-"Ерейментау" газеттерінде 2014 жылғы 14 маусымда жарияланды)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қол қойылған күнінен бастап күшіне енеді және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Сілеті ауылының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Ж.Амангелдінов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