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067be" w14:textId="00067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"Азаматтық қызметші болып табылатын және ауылдық жерде жұмыс істейтін әлеуметтік қамсыздандыру, білім беру және мәдениет саласындағы мамандар лауазымдарының тізбесін айқындау туралы" Жақсы ауданы әкімдігінің 2015 жылғы 24 қарашадағы № а-11/305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әкімдігінің 2016 жылғы 14 қаңтардағы № а-0/03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актілер туралы" 1998 жылғы 24 наурыздағы,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туралы" Қазақстан Республикасының 2001 жылғы 23 қаңтардағы Заңдарына сәйкес, Жақсы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"Азаматтық қызметші болып табылатын және ауылдық жерде жұмыс істейтін әлеуметтік қамсыздандыру, білім беру және мәдениет саласындағы мамандар лауазымдарының тізбесін айқындау туралы" Жақсы ауданы әкімдігінің 2015 жылғы 24 қарашадағы № а-11/305 (нормативтік құқықтық актілерді мемлекеттік тіркеу тізілімінде № 5134 тіркелген, 2015 жылдың 28 желтоқсанында "Жақсы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2015 жылдың 1 қаңтарынан бастап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Жақсы ауданы әкімінің орынбасары Л.Ш. Сейдахметоваға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Қ.Сүйіндіков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