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d188" w14:textId="a17d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кейбір нормативтік құқықтық актілерінің күші жойылды деп тану туралы</w:t>
      </w:r>
    </w:p>
    <w:p>
      <w:pPr>
        <w:spacing w:after="0"/>
        <w:ind w:left="0"/>
        <w:jc w:val="both"/>
      </w:pPr>
      <w:r>
        <w:rPr>
          <w:rFonts w:ascii="Times New Roman"/>
          <w:b w:val="false"/>
          <w:i w:val="false"/>
          <w:color w:val="000000"/>
          <w:sz w:val="28"/>
        </w:rPr>
        <w:t>Ақмола облысы Жақсы аудандық мәслихатының 2016 жылғы 15 қаңтардағы № 5ВС-46-5 шешімі</w:t>
      </w:r>
    </w:p>
    <w:p>
      <w:pPr>
        <w:spacing w:after="0"/>
        <w:ind w:left="0"/>
        <w:jc w:val="both"/>
      </w:pPr>
      <w:bookmarkStart w:name="z1" w:id="0"/>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1998 жылғы 24 наурыздағы </w:t>
      </w:r>
      <w:r>
        <w:rPr>
          <w:rFonts w:ascii="Times New Roman"/>
          <w:b w:val="false"/>
          <w:i w:val="false"/>
          <w:color w:val="000000"/>
          <w:sz w:val="28"/>
        </w:rPr>
        <w:t>«Нормативтік құқықтық</w:t>
      </w:r>
      <w:r>
        <w:rPr>
          <w:rFonts w:ascii="Times New Roman"/>
          <w:b w:val="false"/>
          <w:i w:val="false"/>
          <w:color w:val="000000"/>
          <w:sz w:val="28"/>
        </w:rPr>
        <w:t xml:space="preserve"> актілер туралы» Қазақстан Республикасының Заңдарына, 2011 жылғы 25 тамыздағы № 964 «Нормативтік құқықтық актілердің құқықтық мониторингін өткізу ережесін бекіту туралы» Үкімет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Жақсы аудандық мәслихатының кейбір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 қол қойылған күннен бастап күшіне енеді.</w:t>
      </w:r>
    </w:p>
    <w:bookmarkEnd w:id="0"/>
    <w:p>
      <w:pPr>
        <w:spacing w:after="0"/>
        <w:ind w:left="0"/>
        <w:jc w:val="both"/>
      </w:pPr>
      <w:r>
        <w:rPr>
          <w:rFonts w:ascii="Times New Roman"/>
          <w:b w:val="false"/>
          <w:i/>
          <w:color w:val="000000"/>
          <w:sz w:val="28"/>
        </w:rPr>
        <w:t>      Жақсы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bookmarkStart w:name="z4"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2016 жылғы 15.01 № 5ВС-46-5</w:t>
      </w:r>
      <w:r>
        <w:br/>
      </w:r>
      <w:r>
        <w:rPr>
          <w:rFonts w:ascii="Times New Roman"/>
          <w:b w:val="false"/>
          <w:i w:val="false"/>
          <w:color w:val="000000"/>
          <w:sz w:val="28"/>
        </w:rPr>
        <w:t xml:space="preserve">
шешімімен БЕКІТІЛГЕН   </w:t>
      </w:r>
    </w:p>
    <w:bookmarkEnd w:id="1"/>
    <w:bookmarkStart w:name="z5" w:id="2"/>
    <w:p>
      <w:pPr>
        <w:spacing w:after="0"/>
        <w:ind w:left="0"/>
        <w:jc w:val="left"/>
      </w:pPr>
      <w:r>
        <w:rPr>
          <w:rFonts w:ascii="Times New Roman"/>
          <w:b/>
          <w:i w:val="false"/>
          <w:color w:val="000000"/>
        </w:rPr>
        <w:t xml:space="preserve"> 
Жақсы аудандық мәслихатының кейбір нормативтік құқықтық актілердің төмендегі тізімі күші жойылды деп танылсын</w:t>
      </w:r>
    </w:p>
    <w:bookmarkEnd w:id="2"/>
    <w:bookmarkStart w:name="z6" w:id="3"/>
    <w:p>
      <w:pPr>
        <w:spacing w:after="0"/>
        <w:ind w:left="0"/>
        <w:jc w:val="both"/>
      </w:pPr>
      <w:r>
        <w:rPr>
          <w:rFonts w:ascii="Times New Roman"/>
          <w:b w:val="false"/>
          <w:i w:val="false"/>
          <w:color w:val="000000"/>
          <w:sz w:val="28"/>
        </w:rPr>
        <w:t>
      1. Жақсы аудандық мәслихатының 2015 жылғы 19 ақпандағы </w:t>
      </w:r>
      <w:r>
        <w:rPr>
          <w:rFonts w:ascii="Times New Roman"/>
          <w:b w:val="false"/>
          <w:i w:val="false"/>
          <w:color w:val="000000"/>
          <w:sz w:val="28"/>
        </w:rPr>
        <w:t>№ 5ВС-35-5</w:t>
      </w:r>
      <w:r>
        <w:rPr>
          <w:rFonts w:ascii="Times New Roman"/>
          <w:b w:val="false"/>
          <w:i w:val="false"/>
          <w:color w:val="000000"/>
          <w:sz w:val="28"/>
        </w:rPr>
        <w:t xml:space="preserve"> «Жақсы ауданы Жақсы ауылының ауылдық елді мекендерінің жерлеріне және қосалқы үй шаруашылығын жүргізу үшін жеке тұлғаларға ұсынылған, ауыл шаруашылығы мақсатындағы жерлерге, елді мекендерден тыс орналасқан өнеркәсіптік жерлеріне жер салығының базалық ставкаларын жоғарылату (төмендету) туралы», (нормативтік құқықтық актілерді мемлекеттік тіркеудің Тізілімінде № 4710 тіркелген 2015 жылы 06 сәуірде «Жақсы жаршысы» газетінде жарияланған).</w:t>
      </w:r>
      <w:r>
        <w:br/>
      </w:r>
      <w:r>
        <w:rPr>
          <w:rFonts w:ascii="Times New Roman"/>
          <w:b w:val="false"/>
          <w:i w:val="false"/>
          <w:color w:val="000000"/>
          <w:sz w:val="28"/>
        </w:rPr>
        <w:t>
</w:t>
      </w:r>
      <w:r>
        <w:rPr>
          <w:rFonts w:ascii="Times New Roman"/>
          <w:b w:val="false"/>
          <w:i w:val="false"/>
          <w:color w:val="000000"/>
          <w:sz w:val="28"/>
        </w:rPr>
        <w:t>
      2. Жақсы аудандық мәслихатының 2015 жылғы 19 ақпандағы </w:t>
      </w:r>
      <w:r>
        <w:rPr>
          <w:rFonts w:ascii="Times New Roman"/>
          <w:b w:val="false"/>
          <w:i w:val="false"/>
          <w:color w:val="000000"/>
          <w:sz w:val="28"/>
        </w:rPr>
        <w:t>№ 5ВС-35-6</w:t>
      </w:r>
      <w:r>
        <w:rPr>
          <w:rFonts w:ascii="Times New Roman"/>
          <w:b w:val="false"/>
          <w:i w:val="false"/>
          <w:color w:val="000000"/>
          <w:sz w:val="28"/>
        </w:rPr>
        <w:t xml:space="preserve"> «Жақсы ауданының ауыл шаруашылығы мақсатындағы жерлерге жер салығы мөлшерлемесін жоғарылату туралы», (нормативтік құқықтық актілерді мемлекеттік тіркеудің Тізілімінде № 4709, 2015 жылы 06 сәуірде «Жақсы жаршысы»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