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a424" w14:textId="91ea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қарап-тексеру операторларының тiзiлiмiн жүргiзу қағидаларын бекіту туралы" Қазақстан Республикасы Ішкі істер министрінің 2015 жылғы 15 сәуірдегі № 350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2016 жылғы 24 мамырдағы № 561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«Құқықтық актілер туралы» Қазақстан Республикасының 2016 жылғы 6 сәуірдегі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«Техникалық қарап-тексеру операторларының тiзiлiмiн жүргiзу қағидаларын бекіту туралы» Қазақстан Республикасы Ішкі істер министрінің 2015 жылғы 15 сәуірдегі № 350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Әділет министрлігінің нормативтік-құқықтық актілерді мемлекеттік тіркеу тізілімінде 2015 жылғы 26 мамырда № 11169 болып тіркелген, «Әділет» ақпараттық-құқықтық жүйесінде 2015 жылғы 12 маусымда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министрлігінің Әкімшілік полиция комитеті (И.В. Лепеха)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көшірмесін Қазақстан Республикасы Әділет министрлігіне жолдауды;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көшірмесін мерзімді баспасөз басылымдарына және «Әділет» ақпараттық-құқықтық жүйесіне ресми жариялауға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Ішкі істер министрлігінің интернет-ресурсында орналастыруды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Ішкі істер министрінің орынбасары полиция генерал-майоры Е.З. Тургумбаевқа және Қазақстан Республикасы Ішкі істер министрлігінің Әкімшілік полиция комитетіне (И.В. Лепеха)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Ішкі істер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генерал-полковнигі                           Қ. Қасымов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Инвестициялар және даму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