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6e9c" w14:textId="81f6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қорғаныс мүлкін сақтау, есепке алу, есептен шығару және кәдеге жарату қағидаларын бекіту туралы" Қазақстан Республикасы Төтенше жағдайлар министрінің 2014 жылғы 2 маусымдағы № 267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10 маусымдағы № 618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қорғаныс мүлкін сақтау, есепке алу, есептен шығару және кәдеге жарату қағидаларын бекіту туралы" Қазақстан Республикасы Төтенше жағдайлар министрінің 2014 жылғы 2 маусымдағы № 267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9505 болып тіркелген, "Әділет" ақпараттық-құқықтық жүйесінде 2014 жылғы 29 шілдеде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Заң департаменті (С.В. Пономарев)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"Әділет" ақпараттық-құқықтық жүйесінде ресми жариялауды;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