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3e62" w14:textId="b6f3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2015 жылғы 12 мамырдағы № 238 "Әйтеке би ауданының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шешімінің күшін жою туралы</w:t>
      </w:r>
    </w:p>
    <w:p>
      <w:pPr>
        <w:spacing w:after="0"/>
        <w:ind w:left="0"/>
        <w:jc w:val="both"/>
      </w:pPr>
      <w:r>
        <w:rPr>
          <w:rFonts w:ascii="Times New Roman"/>
          <w:b w:val="false"/>
          <w:i w:val="false"/>
          <w:color w:val="000000"/>
          <w:sz w:val="28"/>
        </w:rPr>
        <w:t>Ақтөбе облысы Әйтеке би аудандық мәслихатының 2016 жылғы 29 ақпандағы № 305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21 қаңтардағы "Қазақстан Республикасындағы жергілікті мемлекеттік басқару жіне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 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мәслихатының 2015 жылғы 12 мамырдағы № 238 "Әйтеке би ауданының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(нормативтік құқықтық актілерді мемлекеттік тіркеу тізілімінде № 4335 тіркелген, 2015 жылғы 11 маусымында "Жаңалық жаршысы" аудандық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жарияланғаннан кейін күнтізбелік 10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Ж.Қамбаров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