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f1b3" w14:textId="f67f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әкімінің 2015 жылғы 10 желтоқсандағы № 20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әкімінің 2016 жылғы 29 тамыздағы № 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ауданы әкімінің 2015 жылғы 10 желтоқсандағы № 20 "2016 жылы әскерге шақыру учаскесіне тiркеуді ұйымдастыру және қамтамасыз 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4662 болып тiркелген, аудандық "Жем Сағыз" газетінде 2016 жылғы 21 қаңтардағы № 3 (7317) санында және 2016 жылғы 15 қаңтарда "Әділет" АҚЖ-де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 аппаратының басшысы Ж. Абитовке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Аққағазов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