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4f02" w14:textId="32f4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Қопа ауылдық округі әкімінің 2016 жылғы 27 шілдедегі № 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Қазақстан Республикасы Ауыл шаруашылығы Министрлігі ветеринариялық бақылау және қадағалау комитетінің Байғанин аудандық аумақтық инспекциясы бас мемлекеттік ветеринариялық-санитарлық инспекторының 2016 жылғы 26 шілдедегі № 99 санды ұсынысына сәйкес, Қопа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Ақтөбе облысы, Байғанин ауданы, Қопа ауылдық округінің "Ақмола" қыстағының аумағындағы мүйізді ірі қара малдары арасынан құтыру ауыруының ошақтарын жою бойынша кешенді ветеринариялық – санитарлық іс – шараларды жүргізумен байланысты белгіленген шектеу іс – 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Байғанин ауданы, Қопа ауылдық округі әкімінің 2016 жылғы 5 мамыр № 5 "Шектеу іс-шараларын белгілеу туралы" (нормативтік құқықтық актілерді мемлекеттік тіркеу тізілімінде № 4921 болып тіркелген, 2016 жылы 2 маусымда "Жем 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Қопа ауылдық округі әкімі аппаратының бас маманы Т.Мухановқа тапсырамын.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Қопа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М.Байтақ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