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5f85" w14:textId="3e95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2016 жылғы 20 қаңтардағы № 20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 әкімдігінің төмендегі: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      2015 жылғы 24 шілдедегі № 153 </w:t>
      </w:r>
      <w:r>
        <w:rPr>
          <w:rFonts w:ascii="Times New Roman"/>
          <w:b w:val="false"/>
          <w:i w:val="false"/>
          <w:color w:val="000000"/>
          <w:sz w:val="28"/>
        </w:rPr>
        <w:t>"Қобда ауданының жергілікті атқарушы органдары "Б" корпусы мемлекеттік әкімшілік қызметшілерінің жыл сайынға бағалау әдістемесін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(Ақтөбе облысы Әділет департаментінде 2015 жылғы 5 тамыздағы № 4458 тіркелген, аудандық "Қобда" газетінде 2015 жылы 27 тамызда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      2015 жылғы 29 қазандағы № 259 </w:t>
      </w:r>
      <w:r>
        <w:rPr>
          <w:rFonts w:ascii="Times New Roman"/>
          <w:b w:val="false"/>
          <w:i w:val="false"/>
          <w:color w:val="000000"/>
          <w:sz w:val="28"/>
        </w:rPr>
        <w:t>"Қобда ауданының жергілікті атқарушы органдары "Б" корпусы мемлекеттік әкімшілік қызметшілерінің жыл сайынғы бағалау әдістемесін бекіту туралы" аудан әкімдігінің 2015 жылғы 17 шілдедегі № 153 қаулысына өзгерістер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(Ақтөбе облысы Әділет департаментінде 2015 жылғы 26 қарашадағы № 4608 тіркелген, аудандық "Қобда" газетінде 2015 жылы 17 желтоқсанда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