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8876" w14:textId="81c8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мәслихаттың 2015 жылғы 4 қарашадағы № 220 "Қобда аудандық мәслихат аппараты" мемлекеттік мекемесінің "Б" корпусы мемлекеттік әкімшілік қызметшілерінің қызметін жыл сайынғы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2016 жылғы 14 қаңтардағы № 248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4) тармақшасына сәйкес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аудандық мәслихаттың 2015 жылғы 4 қарашадағы № 220 "Қобда аудандық мәслихат аппараты" мемлекеттік мекемесінің "Б" корпусы мемлекеттік әкімшілік қызметшілерінің қызметін жыл сайынғы бағалау әдістемесін бекіту туралы" (нормативтік-құқықтық актілерді мемлекеттік тіркеу тізілімінде 2015 жылғы 7 желтоқсандағы № 4625 болып тіркелген, 2015 жылғы 17 желтоқсанда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