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f6dc" w14:textId="c5df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2016 жылғы 13 қаңтардағы № 17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әкімдігінің 2015 жылғы 08 қазандағы № 435 "Мәртөк ауданының жергілікті атқарушы органдары "Б" корпусы мемлекеттік әкімшілік қызметшілерінің қызметін жыл сайынғы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4569 болып тiркелген, 2015 жылдың 10 желтоқсанында аудандық "Мәртөк тынысы" газетінде және 2015 жылдың 02 желтоқсанында "Әділет" АҚЖ-де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Т. Көлкебаевқа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кезінен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