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d938" w14:textId="d15d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әкімдігінің 2016 жылғы 26 қаңтардағы № 26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ауданы әкімдігінің 2014 жылғы 28 қаңтардағы № 42 "Мәртөк ауданында көшпелі сауданы жүзеге асыру үшін орындарды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№ 3783 болып тiркелген, 2014 жылдың 27 наурызында аудандық "Мәртөк тынысы" газетінде және 2014 жылдың 12 наурызында "Әділет" АҚЖ-де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 аппаратының басшысы Т. Көлкебаевқа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кезінен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