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eb5fe" w14:textId="15eb5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"Мұғалжар аудандық мәслихатының Регламентін бекіту туралы" Мұғалжар аудандық мәслихатының 2013 жылғы 25 желтоқсандағы № 136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2016 жылғы 3 қазандағы № 48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Мұғалжар аудандық мәслихатының "Мұғалжар аудандық мәслихатының Регламентін бекіту туралы" 2013 жылғы 25 желтоқсандағы № 136 (нормативтік құқықтық актілерді мемлекеттік тіркеу тізілімінде № 3754 тіркелген, 2014 жылы 11 ақпанда аудандық "Мұғалжар" газетінде жариланған)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