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fcc6c1" w14:textId="7fcc6c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кейбір шешімдерінің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Темір аудандық мәслихатының 2016 жылғы 03 наурыздағы № 334 шешімі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1998 жылғы 24 наурыздағы "Нормативтік құқықтық актілер туралы" Заңының 40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 Темір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Осы шешімге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Темір аудандық мәслихатының кейбір шешімдерінің күші жойылсын.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Аудандық мәслихаттың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А.ОСПАҒАМБЕТОВА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Н.ӨТЕПОВ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3 наурыздағы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334 шешіміне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Темір аудандық мәслихатының күші жойылған кейбір шешімдерінің тізбесі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Темір аудандық мәслихатының 2015 жылғы 23 желтоқсандағы № 296 "Темір ауданы аумағында бейбіт жиналыстар, митингілер, шерулер, пикеттер және демонстрациялар өткізу тәртібін қосымша реттеу туралы" 2014 жылғы 23 желтоқсандағы № 223 аудандық мәслихаттың шешіміне өзгеріс енгізу туралы" шешімі.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Темір аудандық мәслихатының 2015 жылғы 24 шілдедегі № 275 "Темір ауданында пайдаланылмайтын ауыл шаруашылығы мақсатындағы жерлерге жер салығының базалық мөлшерлемелерімен және бірыңғай жер салығының мөлшерлемелерін жоғарылату туралы" (Нормативтік құқықтық актілерді мемлекеттік тіркеу тізілімінде № 4496 тіркелген, 2015 жылы 11 қыркүйекте "Темір"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