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a308" w14:textId="0ffa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2016 жылғы 14 қаңтардағы № 269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Аудандық мәслихаттың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Аудандық мәслихаттың 2015 жылғы 28 қыркүйек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аудандық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 (нормативтік құқықтық актілерді мемлекеттік тіркеу тізілімінде № 4546 санымен тіркелген, "Шежірелі өлке" газетінің 2015 жылғы 30 қазандағы № 44 (709) санымен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Жиенғазина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