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5e55" w14:textId="9115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2016 жылғы 18 ақпандағы "Алматы облысы әкімінің аппараты" мемлекеттік мекемесінің Ережесін бекіту туралы" № 84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30 маусымдағы № 340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Алматы облысы әкімдігінің 2016 жылғы 18 ақпандағы "Алматы облысы әкімінің аппараты" мемлекеттік мекемесінің Ережесін бекіту туралы" № 84 (нормативтік құқықтық актілерді мемлекеттік тіркеу Тізілімінде 2016 жылғы 18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3756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"Алматы облысы әкімінің аппараты" мемлекеттік мекемесінің басшысы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 аппаратының басшысы С. Дүйсембіновке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