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481a" w14:textId="3d44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20 сәуірдегі № 16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Талдықорған қалалық мәслихатының 2015 жылғы 27 мамырдағы "Жер салығының базалық мөлшерлемелерін жоғарылату туралы" № 322 (нормативтік құқықтық актілерді мемлекеттік тіркеу Тізілімнде 2015 жылдың 01 шілдесінде </w:t>
      </w:r>
      <w:r>
        <w:rPr>
          <w:rFonts w:ascii="Times New Roman"/>
          <w:b w:val="false"/>
          <w:i w:val="false"/>
          <w:color w:val="000000"/>
          <w:sz w:val="28"/>
        </w:rPr>
        <w:t>№ 3252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10 шілдесінде "Талдықорған" газетінің № 30 жарияланған) шешімінің күші жойылды деп танылсын.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О.Яхимович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