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e5f5" w14:textId="244e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2016 жылғы 05 ақпандағы № 60-247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 Заңының 40-бабы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Қапшағай қалалық мәслихатының: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2009 жылғы 23 желтоқсандағы "Қапшағай қаласы, Заречный және Шеңгелді ауылдық округтерінің жерлеріне базалық салық ставкаларын белгілеу туралы" № 174-33 (нормативтік құқықтық актілерді мемлекеттік тіркеу Тізілімінде 2010 жылғы 14 қаңтарда </w:t>
      </w:r>
      <w:r>
        <w:rPr>
          <w:rFonts w:ascii="Times New Roman"/>
          <w:b w:val="false"/>
          <w:i w:val="false"/>
          <w:color w:val="000000"/>
          <w:sz w:val="28"/>
        </w:rPr>
        <w:t>№ 2-2-99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"Нұрлы өлке" газетінің 2010 жылғы 15 қаңтардағы № 2 (65)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2010 жылғы 22 желтоқсандағы "Тіркелген салық ставкаларын бекіту туралы" № 243-48 (нормативтік құқықтық актілерді мемлекеттік тіркеу Тізілімінде 2010 жылғы 30 желтоқсанда </w:t>
      </w:r>
      <w:r>
        <w:rPr>
          <w:rFonts w:ascii="Times New Roman"/>
          <w:b w:val="false"/>
          <w:i w:val="false"/>
          <w:color w:val="000000"/>
          <w:sz w:val="28"/>
        </w:rPr>
        <w:t>№ 2-2-113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"Нұрлы өлке" газетінің 2010 жылғы 31 желтоқсандағы № 55 (118)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2015 жылғы 23 қазандағы "Қапшағай қаласы бойынша пайдаланылмайтын ауыл шаруашылығы мақсатындағы жерлерге жер салығының және бірыңғай жер салығының мөлшерлемелерін жоғарылату туралы" №54-224 (нормативтік құқықтық актілерді мемлекеттік тіркеу Тізілімінде 2015 жылғы 26 қарашада </w:t>
      </w:r>
      <w:r>
        <w:rPr>
          <w:rFonts w:ascii="Times New Roman"/>
          <w:b w:val="false"/>
          <w:i w:val="false"/>
          <w:color w:val="000000"/>
          <w:sz w:val="28"/>
        </w:rPr>
        <w:t>№ 3586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"Нұрлы өлке" газетінің 2015 жылғы 4 желтоқсандағы № 49 (354)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Ефименко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Қапшағай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