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6385" w14:textId="9ea6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2015 жылғы 23 қыркүйектегі "Текелі қаласы бойынша пайдаланылмайтын ауыл шаруашылығы мақсатындағы жерлерге жер салығының және біріңғай жер салығының мөлшерлемелерін жоғарылату туралы" № 41-274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2016 жылғы 05 ақпандағы № 47-303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43-1-бабының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Текелі қалалық мәслихатының 2015 жылғы 23 қыркүйектегі "Текелі қаласы бойынша пайдаланылмайтын ауыл шаруашылығы мақсатындағы жерлерге жер салығының және біріңғай жер салығының мөлшерлемелерін жоғарылату туралы" № 41-274 (2015 жылғы 23 қазанда нормативтік құқықтық актілерді мемлекеттік тіркеу Тізілімінде № 3497 тіркелген, 2015 жылғы 30 қазанда № 44 (3255) қалалық "Текелі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қол қойылған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