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ccc1" w14:textId="dd4c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2016 жылғы 23 мамырдағы № 4-4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мәслихаттың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 аппаратының басшысы Әйгерім Алшынқызы Джелдикбаеваға және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23-мамырдағы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мәслихаттың 2014 жылғы 19-желтоқсандағы "Еңбекшіқазақ ауданының 2015-2017 жылдарға арналған бюджеті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41-1 шешімі (нормативтік құқықтық актілерді мемлекеттік тіркеу Тізілімінде 2014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2989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Еңбекшіқазақ аудандық мәслихаттың 2015 жылғы 9-ақпандағы "19-желтоқсан 2014 жылғы № 41-1 "Еңбекшіқазақ ауданының 2015-2017 жылдарға арналған бюджеті туралы" шешіміне өзгерістер енгізу туралы" № 42-1 шешімі (нормативтік құқықтық актілерді мемлекеттік тіркеу Тізілімінде 2015 жылдың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 ақпанында </w:t>
      </w:r>
      <w:r>
        <w:rPr>
          <w:rFonts w:ascii="Times New Roman"/>
          <w:b w:val="false"/>
          <w:i w:val="false"/>
          <w:color w:val="000000"/>
          <w:sz w:val="28"/>
        </w:rPr>
        <w:t>№ 3047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Еңбекшіқазақ аудандық мәслихаттың 2015 жылғы 27-мамырдағы "19-желтоқсан 2014 жылғы № 41-1 "Еңбекшіқазақ ауданының 2015-2017 жылдарға арналған бюджеті туралы" шешіміне өзгерістер енгізу туралы" № 47-1 шешімі (нормативтік құқықтық актілерді мемлекеттік тіркеу Тізілімінде 2015 жылдың 10-маусымында </w:t>
      </w:r>
      <w:r>
        <w:rPr>
          <w:rFonts w:ascii="Times New Roman"/>
          <w:b w:val="false"/>
          <w:i w:val="false"/>
          <w:color w:val="000000"/>
          <w:sz w:val="28"/>
        </w:rPr>
        <w:t>№ 3221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Еңбекшіқазақ аудандық мәслихаттың 2015 жылғы 7-қыркүйектегі "19-желтоқсан 2014 жылғы № 41-1 "Еңбекшіқазақ ауданының 2015-2017 жылдарға арналған бюджеті туралы" шешіміне өзгерістер енгізу туралы" № 51-1 шешімі (нормативтік құқықтық актілерді мемлекеттік тіркеу Тізілімінде 2015 жылдың 17-қыркүйекте </w:t>
      </w:r>
      <w:r>
        <w:rPr>
          <w:rFonts w:ascii="Times New Roman"/>
          <w:b w:val="false"/>
          <w:i w:val="false"/>
          <w:color w:val="000000"/>
          <w:sz w:val="28"/>
        </w:rPr>
        <w:t>№ 3427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Еңбекшіқазақ аудандық мәслихаттың 2015 жылғы 9-қарашадағы"19-желтоқсан 2014 жылғы № 41-1 "Еңбекшіқазақ ауданының 2015-2017 жылдарға арналған бюджеті туралы" шешіміне өзгерістер мен толықтырулар енгізу туралы" № 53-1 шешімі (нормативтік құқықтық актілерді мемлекеттік тіркеу Тізілімінде 2015 жылдың 19-қарашасында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Еңбекшіқазақ аудандық мәслихаттың 2015 жылғы 9-желтоқсандағы "19-желтоқсан 2014 жылғы № 41-1 "Еңбекшіқазақ ауданының 2015-2017 жылдарға арналған бюджеті туралы" шешіміне өзгерістер енгізу туралы" № 54-1 шешімі (нормативтік құқықтық актілерді мемлекеттік тіркеу Тізілімінде 2015 жылдың 11-желтоқсанында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