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90d72" w14:textId="1b90d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ауданының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ауданы әкімдігінің 2016 жылғы 21 шілдедегі № 286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2016 жылғы 6 сәурдегі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және Қазақстан Республикасы Үкіметінің 2011 жылғы 25 тамыздағы "Нормативтік құқықтық актілердің құқықтық мониторингін жүргізу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964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Іле ауданының әкімдігінің кейбір қаулыларының күші жойылды деп танылсын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Медеуов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 ауданының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"21" шілде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2012 жылғы 7 желтоқсандағы "Іле ауданында 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кәмілетке толмағандар үшін жұмыс орындарына квота белгілеу туралы" № 11-1219 (нормативтік құқықтық актілерде мемлекеттік тіркеу Тізілімінде 2012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2254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 және 2013 жылғы 18 наурыздағы "Іле таңы" газетінің № 4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2013 жылғы 15 сәуірдегі "Нысаналы топтарға жататын адамдардың қосымша тізбесін белгілеу туралы" № 3-676 (нормативтік құқықтық актілерде мемлекеттік тіркеу Тізілімінде 2013 жылғы 15 мамырда </w:t>
      </w:r>
      <w:r>
        <w:rPr>
          <w:rFonts w:ascii="Times New Roman"/>
          <w:b w:val="false"/>
          <w:i w:val="false"/>
          <w:color w:val="000000"/>
          <w:sz w:val="28"/>
        </w:rPr>
        <w:t>№ 2355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 және 2013 жылғы 29 мамырда "Іле таңы" газетінің № 22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2013 жылғы 5 тамызда "Мүгедектер үшін жұмыс орындарына квота белгілеу туралы" № 7-1318 (нормативтік құқықтық актілерде мемлекеттік тіркеу Тізілімінде 2013 жылғы 29 тамыздағы </w:t>
      </w:r>
      <w:r>
        <w:rPr>
          <w:rFonts w:ascii="Times New Roman"/>
          <w:b w:val="false"/>
          <w:i w:val="false"/>
          <w:color w:val="000000"/>
          <w:sz w:val="28"/>
        </w:rPr>
        <w:t>№ 2425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 және 2013 жылғы 27 қырқүйекте "Іле таңы" газетінің № 39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2014 жылғы 12 мамырдығы "Іле ауданы әкімдігінің 2012 жылғы 7 желтоқсандағы "Іле ауданында 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кәмілетке толмағандар үшін жұмыс орындарына квота белгілеу туралы" № 11-1219 қаулысына өзгерістер еңгізу туралы" №5-410 (нормативтік құқықтық актілерде мемлекеттік тіркеу Тізілімінде 2014 жылғы 30 мамырдағы </w:t>
      </w:r>
      <w:r>
        <w:rPr>
          <w:rFonts w:ascii="Times New Roman"/>
          <w:b w:val="false"/>
          <w:i w:val="false"/>
          <w:color w:val="000000"/>
          <w:sz w:val="28"/>
        </w:rPr>
        <w:t>№ 2739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 және 2014 жылғы 13 маусымдағы "Іле таңы" газетінің № 25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2014 жылғы 20 маусымдағы "Іле ауданы бойынша қоғамдық жұмыстарды ұйымдастыру туралы" № 6-676 (нормативтік құқықтық актілерде мемлекеттік тіркеу Тізілімінде 2014 жылғы 11 шілдеде </w:t>
      </w:r>
      <w:r>
        <w:rPr>
          <w:rFonts w:ascii="Times New Roman"/>
          <w:b w:val="false"/>
          <w:i w:val="false"/>
          <w:color w:val="000000"/>
          <w:sz w:val="28"/>
        </w:rPr>
        <w:t>№ 2770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 және 2014 жылғы 25 шілдеде "Іле таңы" газетінің № 31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