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0a01" w14:textId="19c0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2015 жылғы 10 қыркүйектегі "Панфилов ауданының тұрғын үй коммуналдық шаруашылығы және тұрғын үй инспекциясы бөлімі" мемлекеттік мекемесінің Ережесін бекіту туралы № 750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2016 жылғы 19 қыркүйектегі № 481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әкімдігінің 2015 жылғы 10 қыркүйектегі " Панфилов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ауданының тұрғын үй-коммуналдық шаруашылығы және тұрғын үй инспекциясы бөлімі" мемлекеттік мекемесінің Ережесін бекіту туралы" (2015 жылдың 14 қазанында нормативтік құқықтық кесімдерді мемлекеттік тіркеудің Тізіліміне № 3481 болып енгізілген, аудандық "Жаркент өңірі" газетінің 2015 жылғы 18 қыркүйектегі № 39 жарияланған) № 750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Садыков Аскар Джумахановичке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