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2210" w14:textId="a832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әкімдігінің 2015 жылғы 20 тамыздағы "Панфилов ауданының жер қатынастар бөлімі" мемлекеттік мекемесінің Ережесін бекіту туралы № 725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2016 жылғы 26 қыркүйектегі № 505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жергілікті мемлекеттік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Панфилов ауданы әкімдігінің 2015 жылғы 20 тамыздағы "Панфилов ауданының жер қатынастары бөлімі" мемлекеттік мекемесінің Ережесін бекіту туралы (нормативтік құқықтық актілерді мемлекеттік тіркеу Тізіліміндегі 2015 жылдың 23-кыркүйегінде </w:t>
      </w:r>
      <w:r>
        <w:rPr>
          <w:rFonts w:ascii="Times New Roman"/>
          <w:b w:val="false"/>
          <w:i w:val="false"/>
          <w:color w:val="000000"/>
          <w:sz w:val="28"/>
        </w:rPr>
        <w:t>№ 3441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тіркелген), Панфилов аудандық әкімдігінің № 725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Садыков Аскар Джумахановичке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