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2f3b" w14:textId="c312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әкімдігінің 2015 жылғы 02 шілдедегі "Сарқан аудандық білім бөлімі" мемлекеттік мекемесінің Ережесін бекіту туралы" № 313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2016 жылғы 17 мамырдағы № 190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Сарқан ауданы әкімдігінің 2015 жылғы 02 шілдедегі "Сарқан аудандық білім бөлімі" мемлекеттік мекемесінің Ережесін бекіту туралы" № 313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31 шілдедегі № 3321 тіркелген, "Сарқан" аудандық газетінде 2015 жылдың 28 тамыздағы № 35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"Сарқан аудандық білім бөлімі" мемлекеттік мекемесінің басшысы Имангазиева Панар Анварбековнаға заңмен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көшірмесін Алматы облысының әділет департаментіне жіберілуі;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"Әділет" ақпараттық-құқықтық жүйесінде ресми жариялануы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Маманбаев Ғалымжан Қанатовичке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