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0254" w14:textId="63b0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мәслихаттың 2016 жылғы 01 ақпанда қабылдаған № 56-2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2016 жылғы 1 сәуірдегі № 6-2-12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мәслихаттың 2016 жылғы 01 ақпандағы "Ұйғыр ауданы бойынша жер салығының базалық мөлшерлемелерін жоғарылату туралы" (2016 жылдың 09 наурызында нормативтік құқықтық кесімдерді мемлекеттік тіркеу тізіліміне </w:t>
      </w:r>
      <w:r>
        <w:rPr>
          <w:rFonts w:ascii="Times New Roman"/>
          <w:b w:val="false"/>
          <w:i w:val="false"/>
          <w:color w:val="000000"/>
          <w:sz w:val="28"/>
        </w:rPr>
        <w:t>№ 3746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енгізілген, 2016 жылғы 17 наурыздағы аудандық "Қарадала тынысы-Қарадала нәпәси" газетінің № 13 (169) нөміріне жарияланған) № 56-2 шешімінің күші жойылды деп танылсын.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"Заңдылық пен құқық тәртібі, азаматтардың құқығы, жергілікті өзін-өзі басқару, ауылшаруашылық, жер қатынастары, экология және табиғат ресурстарын тиімді пайдалану жөніндегі" тұрақты комиссиясына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