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7a0e" w14:textId="0bc7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"Достық" кедені, Астана және Алматы қалалары, облыстар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7 қыркүйектегі № 522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 Мемлекеттік кірістер комитеті төрағасының м.а. 2016 жылғы 29 қарашадағы № 687 бұйрығы</w:t>
      </w:r>
    </w:p>
    <w:p>
      <w:pPr>
        <w:spacing w:after="0"/>
        <w:ind w:left="0"/>
        <w:jc w:val="both"/>
      </w:pPr>
      <w:bookmarkStart w:name="z1" w:id="0"/>
      <w:r>
        <w:rPr>
          <w:rFonts w:ascii="Times New Roman"/>
          <w:b w:val="false"/>
          <w:i w:val="false"/>
          <w:color w:val="000000"/>
          <w:sz w:val="28"/>
        </w:rPr>
        <w:t>
      «Қазақстан Республикасы Қаржы министрлігінің кейбір мәселелері туралы» 2008 жылғы 24 сәуірдегі № 387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Мемлекеттік кірістер комитетінің «Достық» кедені, Астана және Алматы қалалары, облыстар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(«Әділет» ақпараттық-құқықтық жүйесінде 2016 жылғы 26 қыркүйекте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Мемлекеттік кірістер комитетінің облыстар, Астана және Алматы қалалары бойынша мемлекеттік кірістер департаменттерінің және олардың аумақтық органдарының ережелерін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тармақшасына</w:t>
      </w:r>
      <w:r>
        <w:rPr>
          <w:rFonts w:ascii="Times New Roman"/>
          <w:b w:val="false"/>
          <w:i w:val="false"/>
          <w:color w:val="000000"/>
          <w:sz w:val="28"/>
        </w:rPr>
        <w:t xml:space="preserve">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мынадай мазмұндағы 55-1) тармақшамен толықтырылсын:</w:t>
      </w:r>
      <w:r>
        <w:br/>
      </w:r>
      <w:r>
        <w:rPr>
          <w:rFonts w:ascii="Times New Roman"/>
          <w:b w:val="false"/>
          <w:i w:val="false"/>
          <w:color w:val="000000"/>
          <w:sz w:val="28"/>
        </w:rPr>
        <w:t>
</w:t>
      </w:r>
      <w:r>
        <w:rPr>
          <w:rFonts w:ascii="Times New Roman"/>
          <w:b w:val="false"/>
          <w:i w:val="false"/>
          <w:color w:val="000000"/>
          <w:sz w:val="28"/>
        </w:rPr>
        <w:t>
      «55-1) Қазақстан Республикасы Қаржы министрлiгiнiң Мемлекеттік кірістер комитеті Алматы облысы бойынша Мемлекеттік кірістер департаментінің «Достық» кедені туралы ережесі осы бұйрыққа 55-1-қосымшаға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Қазақстан Республикасы Қаржы министрлiгiнiң Мемлекеттік кірістер комитеті Шығыс Қазақстан облысы бойынша Мемлекеттік кірістер департаментінің Зырян ауданы - Зырян қаласы бойынша Мемлекеттік кірістер басқармасы туралы ережесі осы бұйрыққа 67-қосымшаға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туралы ережесі осы бұйрыққа 71-қосымшаға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«74)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бойынша Мемлекеттік кірістер басқармасы туралы ережесі осы бұйрыққа 74-қосымшаға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«76)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Шемонаиха ауданы бойынша Мемлекеттік кірістер басқармасы туралы ережесі осы бұйрыққа 76-қосымшаға сәйкес;»</w:t>
      </w:r>
      <w:r>
        <w:br/>
      </w:r>
      <w:r>
        <w:rPr>
          <w:rFonts w:ascii="Times New Roman"/>
          <w:b w:val="false"/>
          <w:i w:val="false"/>
          <w:color w:val="000000"/>
          <w:sz w:val="28"/>
        </w:rPr>
        <w:t>
</w:t>
      </w:r>
      <w:r>
        <w:rPr>
          <w:rFonts w:ascii="Times New Roman"/>
          <w:b w:val="false"/>
          <w:i w:val="false"/>
          <w:color w:val="000000"/>
          <w:sz w:val="28"/>
        </w:rPr>
        <w:t>
      110) тармақшаға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«154) Қазақстан Республикасы Қаржы министрлігінің Мемлекеттік кірістер комитеті Қостанай облысы бойынша Мемлекеттік кірістер департаментінің Науырзым ауданы бойынша Мемлекеттік кірістер басқармасы туралы ережесі осы бұйрыққа 154-қосымшаға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236)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Басқарманың заңды мекен-жайы: пошта индексі 020100, Қазақстан Республикасы, Ақмола облысы, Аккөл ауданы, Ақкөл қаласы, Шегебай Ұзақбай көшесі 21/1.»;</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Басқарманың заңды мекен-жайы: пошта индексі 020200, Қазақстан Республикасы, Ақмола облысы, Аршалы ауданы, Аршалы кенті, Ташенов көшесі, 14.»;</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тақырыбының</w:t>
      </w:r>
      <w:r>
        <w:rPr>
          <w:rFonts w:ascii="Times New Roman"/>
          <w:b w:val="false"/>
          <w:i w:val="false"/>
          <w:color w:val="000000"/>
          <w:sz w:val="28"/>
        </w:rPr>
        <w:t xml:space="preserve"> мәтініне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мәтініне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мәтініне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 туралы </w:t>
      </w:r>
      <w:r>
        <w:rPr>
          <w:rFonts w:ascii="Times New Roman"/>
          <w:b w:val="false"/>
          <w:i w:val="false"/>
          <w:color w:val="000000"/>
          <w:sz w:val="28"/>
        </w:rPr>
        <w:t>ережесі</w:t>
      </w:r>
      <w:r>
        <w:rPr>
          <w:rFonts w:ascii="Times New Roman"/>
          <w:b w:val="false"/>
          <w:i w:val="false"/>
          <w:color w:val="000000"/>
          <w:sz w:val="28"/>
        </w:rPr>
        <w:t xml:space="preserve"> осы бұйрыққа 13-қосымшасына сәйкес; </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Есiл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Зерендi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Басқарманың заңды мекен-жайы: пошта индексі 021700, Қазақстан Республикасы, Ақмола облысы, Бурабай ауданы, Ақкөл қаласы, Щучинск қаласы, Луначарский көшесі, 90.»;</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Еңбекшiлдер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 Мемлекеттік кірістер комитетінiң Ақмола облысы бойынша Мемлекеттік кірістер департаментінің «Бурабай»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Ақтөбе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Темiр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министрлігі Мемлекеттік кірістер комитетінің Алматы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заңнамасына сәйкес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
      Департаменттің жұмыскерлері мен қызметкерлерін;</w:t>
      </w:r>
      <w:r>
        <w:br/>
      </w:r>
      <w:r>
        <w:rPr>
          <w:rFonts w:ascii="Times New Roman"/>
          <w:b w:val="false"/>
          <w:i w:val="false"/>
          <w:color w:val="000000"/>
          <w:sz w:val="28"/>
        </w:rPr>
        <w:t>
</w:t>
      </w:r>
      <w:r>
        <w:rPr>
          <w:rFonts w:ascii="Times New Roman"/>
          <w:b w:val="false"/>
          <w:i w:val="false"/>
          <w:color w:val="000000"/>
          <w:sz w:val="28"/>
        </w:rPr>
        <w:t>
      аудандар, қалалар, қалалардағы аудандар бойынша және арнайы экономикалық аймақтарындағы мемлекеттік кірістер басқармалардың басшыларын және олардың орынбасарларын;</w:t>
      </w:r>
      <w:r>
        <w:br/>
      </w:r>
      <w:r>
        <w:rPr>
          <w:rFonts w:ascii="Times New Roman"/>
          <w:b w:val="false"/>
          <w:i w:val="false"/>
          <w:color w:val="000000"/>
          <w:sz w:val="28"/>
        </w:rPr>
        <w:t>
</w:t>
      </w:r>
      <w:r>
        <w:rPr>
          <w:rFonts w:ascii="Times New Roman"/>
          <w:b w:val="false"/>
          <w:i w:val="false"/>
          <w:color w:val="000000"/>
          <w:sz w:val="28"/>
        </w:rPr>
        <w:t>
      кеден басшылары және оның орынбасарларын;</w:t>
      </w:r>
      <w:r>
        <w:br/>
      </w:r>
      <w:r>
        <w:rPr>
          <w:rFonts w:ascii="Times New Roman"/>
          <w:b w:val="false"/>
          <w:i w:val="false"/>
          <w:color w:val="000000"/>
          <w:sz w:val="28"/>
        </w:rPr>
        <w:t>
</w:t>
      </w:r>
      <w:r>
        <w:rPr>
          <w:rFonts w:ascii="Times New Roman"/>
          <w:b w:val="false"/>
          <w:i w:val="false"/>
          <w:color w:val="000000"/>
          <w:sz w:val="28"/>
        </w:rPr>
        <w:t>
      кеден бекеттерінің басшылары және оның орынбасарларын;»;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Талдықорған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Қапшағай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Текелi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Iле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Еңбекшiқазақ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Ақсу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Алакөл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Қаратал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Көксу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Панфилов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Сарқанд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Ескелдi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министрлігі Мемлекеттік кірістер комитетінің Атырау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8-тармақтың мәтініне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Басқарманың заңды мекен-жайы: пошта индексі 060200, Қазақстан Республикасы, Атырау облысы, Индер ауданы, Индербор кенті, Қонаев көшесі, 18.»;</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Зырян қаласы - Зырян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Зырян ауданы - Зырян қаласы бойынша Мемлекеттік кірістер басқармасы туралы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Зырян ауданы - Зырян қаласы бойынша Мемлекеттік кірістер басқармасы (бұдан әрі - Басқарма) салықтардың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Шығыс Қазақстан облысы бойынша Мемлекеттік кірістер департаментінің Зырян ауданы - Зырян қаласы бойынша Мемлекеттік кірістер басқармасы» республикалық мемлекеттік мекемесi.»;</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Семей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туралы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(бұдан әрі - Басқарма) салықтардың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республикалық мемлекеттік мекемесi.»;</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Глубокое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бойынша Мемлекеттік кірістер басқармасы туралы ережесі»;</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Шемонаиха ауданы бойынша Мемлекеттік кірістер басқармасы туралы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Шемонаиха ауданы бойынша Мемлекеттік кірістер басқармасы (бұдан әрі - Басқарма) салықтардың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Шемонаиха ауданы бойынша Мемлекеттік кірістер басқармасы» республикалық мемлекеттік мекемесi.»;</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Аягөз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министрлігі Мемлекеттік кірістер комитетінің Батыс Қазақстан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пошта индексі 090000, Қазақстан Республикасы, Батыс Қазақстан облысы, Орал қаласы, Пойменная көшесі, 2/2.»;</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Бөрлi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Жәнiбек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Басқарманың заңды мекен-жайы: пошта индексі 090500, Қазақстан Республикасы, Батыс Қазақстан облысы, Жәнiбек ауданы, Жәнiбек ауылы, Гумар Караш көшесі, 63 ғимарат.»;</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Зеленов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Басқарманың заңды мекенжайы: пошта индексі 090200, Қазақстан Республикасы, Батыс Қазақстан облысы, Бөкей ордасы ауданы, Сайқын ауылы, Ы.Бергалиев атындағы көше, 1.»;</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Басқарманың заңды мекен-жайы: пошта индексі 090100, Қазақстан Республикасы, Батыс Қазақстан облысы, Ақжайық ауданы, Чапаев ауылы, Әбілхайыр хан көшесі, 57.»;</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тақырыбына</w:t>
      </w:r>
      <w:r>
        <w:rPr>
          <w:rFonts w:ascii="Times New Roman"/>
          <w:b w:val="false"/>
          <w:i w:val="false"/>
          <w:color w:val="000000"/>
          <w:sz w:val="28"/>
        </w:rPr>
        <w:t xml:space="preserve">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1-тармаққа</w:t>
      </w:r>
      <w:r>
        <w:rPr>
          <w:rFonts w:ascii="Times New Roman"/>
          <w:b w:val="false"/>
          <w:i w:val="false"/>
          <w:color w:val="000000"/>
          <w:sz w:val="28"/>
        </w:rPr>
        <w:t xml:space="preserve">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9-тармаққа</w:t>
      </w:r>
      <w:r>
        <w:rPr>
          <w:rFonts w:ascii="Times New Roman"/>
          <w:b w:val="false"/>
          <w:i w:val="false"/>
          <w:color w:val="000000"/>
          <w:sz w:val="28"/>
        </w:rPr>
        <w:t xml:space="preserve">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Қарағанды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Жезқазған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Саран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Темiртау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Сәтбаев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Октябрь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Бұқар жырау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Жаңаарқа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Ұлытау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мазмұнда толықтырылсын:</w:t>
      </w:r>
      <w:r>
        <w:br/>
      </w:r>
      <w:r>
        <w:rPr>
          <w:rFonts w:ascii="Times New Roman"/>
          <w:b w:val="false"/>
          <w:i w:val="false"/>
          <w:color w:val="000000"/>
          <w:sz w:val="28"/>
        </w:rPr>
        <w:t>
</w:t>
      </w:r>
      <w:r>
        <w:rPr>
          <w:rFonts w:ascii="Times New Roman"/>
          <w:b w:val="false"/>
          <w:i w:val="false"/>
          <w:color w:val="000000"/>
          <w:sz w:val="28"/>
        </w:rPr>
        <w:t>
      «Басқарманың Төретам кентінде өкілеттілігі бар.»;</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Шиелi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8-тармақтың мәтініне орыс тілінде өзгеріс енгізілген, мемлекеттік тіліндегі мәтiнi өзгермейді;</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Меңдiқара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Жiтiқара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министрлiгiнiң Мемлекеттік кірістер комитеті Қостанай облысы бойынша Мемлекеттік кірістер департаментінің Науырзым Наурызым ауданы бойынша Мемлекеттік кірістер басқармасы туралы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Науырзым ауданы бойынша Мемлекеттік кірістер басқармасы (бұдан әрі - Басқарма) салықтардың және бюджетке төленетiн басқа да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«8. Басқарманың заңды мекенжайы: пошта индексі 111400, Қазақстан Республикасы, Қостанай облысы, Науырзым ауданы, Қараменді ауылы, Шақшақ Жәнібек көшесі, 3. </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Қостанай облысы бойынша Мемлекеттік кірістер департаментінің Науырзым ауданы бойынша Мемлекеттік кірістер басқармасы» республикалық мемлекеттік мекемесi.»;</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Амангелдi ауданы бойынша Мемлекеттік кірістер басқармасы туралы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қаласының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Заңына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 Мемлекеттік кірістер комитетінiң Маңғыстау облысы бойынша Мемлекеттік кірістер департаментінің «Ақтау теңiз порты»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Ертiс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Қашыр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Лебяжi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Қызылжар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Мағжан Жұмабаев атындағы аудан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Есiл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Мамлют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Шал ақын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Аққайың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Тимирязев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Айыртау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Ақжар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Тайынша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Уәлиханов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Солтүстiк Қазақстан облысы бойынша Мемлекеттік кірістер департаментінің Ғабит Мүсiрепов атындағы аудан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министрлігінің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Шымкент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Арыс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Кентау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Түркiстан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Әл-Фараби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Бәйдiбек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Еңбекшi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Ордабасы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Мақтаарал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Отырар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Қазығұрт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Төлеби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Сайрам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Сарыағаш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Созақ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Түлкiбас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Оңтүстiк Қазақстан облысы бойынша Мемлекеттік кірістер департаментінің Шардара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 Мемлекеттік кірістер комитетінiң Оңтүстiк Қазақстан облысы бойынша Мемлекеттік кірістер департаментінің «Оңтүстiк»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Алматы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Сарыарқа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Есiл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 Мемлекеттік кірістер комитетінiң Астана қаласы бойынша Мемлекеттік кірістер департаментінің «Астана - жаңа қала»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Алмалы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Жетiсу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Түрксiб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министрлiгi Мемлекеттік кірістер комитетінiң Алматы қаласы бойынша Мемлекеттік кірістер департаментінің «Ақпараттық технологиялар паркi»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жүйені қолданумен электрондық қызмет көрсету;»;</w:t>
      </w:r>
      <w:r>
        <w:br/>
      </w:r>
      <w:r>
        <w:rPr>
          <w:rFonts w:ascii="Times New Roman"/>
          <w:b w:val="false"/>
          <w:i w:val="false"/>
          <w:color w:val="000000"/>
          <w:sz w:val="28"/>
        </w:rPr>
        <w:t>
</w:t>
      </w:r>
      <w:r>
        <w:rPr>
          <w:rFonts w:ascii="Times New Roman"/>
          <w:b w:val="false"/>
          <w:i w:val="false"/>
          <w:color w:val="000000"/>
          <w:sz w:val="28"/>
        </w:rPr>
        <w:t>
      осы бұйрыққа қосымшаға сәйкес 55-1) тармақшамен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Мемлекеттік кірістер комитетінің Заң басқармасы (А.М. Жетібаева)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 Мемлекеттік кірістер комитетінің (бұдан әрі - Комитет)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Комитеттің облыстар, Астана және Алматы қалалары бойынша Мемлекеттік кірістер департаменттерінің және олардың аумақтық органдарының басшылары осы бұйрықтың іске асырылуы үшін қажетті шараларды заңнамамен белгіленген тәртіпте қабылдасын.</w:t>
      </w:r>
      <w:r>
        <w:br/>
      </w:r>
      <w:r>
        <w:rPr>
          <w:rFonts w:ascii="Times New Roman"/>
          <w:b w:val="false"/>
          <w:i w:val="false"/>
          <w:color w:val="000000"/>
          <w:sz w:val="28"/>
        </w:rPr>
        <w:t>
</w:t>
      </w:r>
      <w:r>
        <w:rPr>
          <w:rFonts w:ascii="Times New Roman"/>
          <w:b w:val="false"/>
          <w:i w:val="false"/>
          <w:color w:val="000000"/>
          <w:sz w:val="28"/>
        </w:rPr>
        <w:t>
      4. Комитеттің Даму және үйлестіру департаменті Ұйымдастыру-қаржы басқармасы (Н.В. Стрельцова) осы бұйрықты Қазақстан Республикасы Қаржы министрлігі Мемлекеттік кірістер комитетінің облыстар, Астана және Алматы қалалары бойынша Мемлекеттік кірістер департаменттерінің және олардың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Қаржы министрлігінің </w:t>
      </w:r>
      <w:r>
        <w:br/>
      </w:r>
      <w:r>
        <w:rPr>
          <w:rFonts w:ascii="Times New Roman"/>
          <w:b w:val="false"/>
          <w:i w:val="false"/>
          <w:color w:val="000000"/>
          <w:sz w:val="28"/>
        </w:rPr>
        <w:t>
</w:t>
      </w:r>
      <w:r>
        <w:rPr>
          <w:rFonts w:ascii="Times New Roman"/>
          <w:b w:val="false"/>
          <w:i/>
          <w:color w:val="000000"/>
          <w:sz w:val="28"/>
        </w:rPr>
        <w:t xml:space="preserve">      Мемлекеттік кірістер комитеті </w:t>
      </w:r>
      <w:r>
        <w:br/>
      </w:r>
      <w:r>
        <w:rPr>
          <w:rFonts w:ascii="Times New Roman"/>
          <w:b w:val="false"/>
          <w:i w:val="false"/>
          <w:color w:val="000000"/>
          <w:sz w:val="28"/>
        </w:rPr>
        <w:t>
</w:t>
      </w:r>
      <w:r>
        <w:rPr>
          <w:rFonts w:ascii="Times New Roman"/>
          <w:b w:val="false"/>
          <w:i/>
          <w:color w:val="000000"/>
          <w:sz w:val="28"/>
        </w:rPr>
        <w:t>      төрағасының міндетін атқарушы                    Т. Жанғарашев</w:t>
      </w:r>
    </w:p>
    <w:bookmarkStart w:name="z136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Мемлекеттік кірістер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2016 жылғы 29 қарашадағы   </w:t>
      </w:r>
      <w:r>
        <w:br/>
      </w:r>
      <w:r>
        <w:rPr>
          <w:rFonts w:ascii="Times New Roman"/>
          <w:b w:val="false"/>
          <w:i w:val="false"/>
          <w:color w:val="000000"/>
          <w:sz w:val="28"/>
        </w:rPr>
        <w:t xml:space="preserve">
№ 687 бұйрығына         </w:t>
      </w:r>
      <w:r>
        <w:br/>
      </w:r>
      <w:r>
        <w:rPr>
          <w:rFonts w:ascii="Times New Roman"/>
          <w:b w:val="false"/>
          <w:i w:val="false"/>
          <w:color w:val="000000"/>
          <w:sz w:val="28"/>
        </w:rPr>
        <w:t xml:space="preserve">
55-1-қосымша           </w:t>
      </w:r>
    </w:p>
    <w:bookmarkEnd w:id="1"/>
    <w:bookmarkStart w:name="z137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Мемлекеттік кірістер комитеті</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2016 жылғы 7 қыркүйектегі </w:t>
      </w:r>
      <w:r>
        <w:br/>
      </w:r>
      <w:r>
        <w:rPr>
          <w:rFonts w:ascii="Times New Roman"/>
          <w:b w:val="false"/>
          <w:i w:val="false"/>
          <w:color w:val="000000"/>
          <w:sz w:val="28"/>
        </w:rPr>
        <w:t xml:space="preserve">
№ 522 бұйрығына       </w:t>
      </w:r>
      <w:r>
        <w:br/>
      </w:r>
      <w:r>
        <w:rPr>
          <w:rFonts w:ascii="Times New Roman"/>
          <w:b w:val="false"/>
          <w:i w:val="false"/>
          <w:color w:val="000000"/>
          <w:sz w:val="28"/>
        </w:rPr>
        <w:t xml:space="preserve">
55-1-қосымша         </w:t>
      </w:r>
    </w:p>
    <w:bookmarkEnd w:id="2"/>
    <w:bookmarkStart w:name="z1371" w:id="3"/>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
кірістер комитетінің Алматы облысы бойынша Мемлекеттік</w:t>
      </w:r>
      <w:r>
        <w:br/>
      </w:r>
      <w:r>
        <w:rPr>
          <w:rFonts w:ascii="Times New Roman"/>
          <w:b/>
          <w:i w:val="false"/>
          <w:color w:val="000000"/>
        </w:rPr>
        <w:t>
кірістер департаментінің «Достық» кедені туралы ереже 1. Жалпы ережелер</w:t>
      </w:r>
    </w:p>
    <w:bookmarkEnd w:id="3"/>
    <w:bookmarkStart w:name="z1372" w:id="4"/>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Алматы облысы бойынша Мемлекеттік кірістер департаментінің «Достық» кедені (бұдан әрі - кеден) Қазақстан Республикасы Қаржы министрлігі Мемлекеттік кірістер комитетінің (бұдан әрі – Комитет) заңнамада көзделген тәртіппен кедендік төлемдер мен салықтардың толық және уақтылы түсуін қамтамасыз ету жөніндегі, кеден ісі саласындағы саясатты іске асыруға қатысу, Қазақстан Республикасында Еуразиялық экономикалық одағының кедендік аумағы арқылы тауарларды өткізуге және оларды Еуразиялық экономикалық одағының бірыңғай кедендік аумағы бойынша кедендік бақылаумен, уақытша сақтаумен, кедендік декларациялаумен, кедендік рәсімдерге сәйкес шығару мен пайдалануға байланысты қатынастарды кедендік реттеуді әзірлеуге және іске асыруға қатысу, кедендік бақылау, мемлекеттік кірістер органдары мен көрсетілген тауарларды иелену, пайдалану және билік ету құқықтарын іске асырушы тұлғалармен билік қарым-қатынастарын жүргізу жөніндегі мемлекеттік басқару және кеден ісі саласындағы бақылау, сондай-ақ өз құзыреті шегінде қылмыстар мен құқық бұзушылықтардың алдын алу, анықтау, жолын кесу, ашу және тергеу жөніндегі функцияларды және Қазақстан Республикасының заңнамасына сәйкес өзге де функцияларды орындауға уәкілетті аумақтық органы болып табылады. </w:t>
      </w:r>
      <w:r>
        <w:br/>
      </w:r>
      <w:r>
        <w:rPr>
          <w:rFonts w:ascii="Times New Roman"/>
          <w:b w:val="false"/>
          <w:i w:val="false"/>
          <w:color w:val="000000"/>
          <w:sz w:val="28"/>
        </w:rPr>
        <w:t>
</w:t>
      </w:r>
      <w:r>
        <w:rPr>
          <w:rFonts w:ascii="Times New Roman"/>
          <w:b w:val="false"/>
          <w:i w:val="false"/>
          <w:color w:val="000000"/>
          <w:sz w:val="28"/>
        </w:rPr>
        <w:t>
      2. Кеден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
      3. Кеден мемлекеттік мекеменің ұйымдық-құқықтық нысанындағы заңды тұлға болып табылады, оның мемлекеттік тілде өз атауы бар мөрлері және мөртабандары, белгіленген үлгiдегi бланкiлерi, сондай-ақ Қазақстан Республикасының заңнамасына сәйкес Қазақстан Республикасы Қаржы министрлігінің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
      4. Кеден өз атынан азаматтық-құқықтық қарым-қатынастарға түceдi. </w:t>
      </w:r>
      <w:r>
        <w:br/>
      </w:r>
      <w:r>
        <w:rPr>
          <w:rFonts w:ascii="Times New Roman"/>
          <w:b w:val="false"/>
          <w:i w:val="false"/>
          <w:color w:val="000000"/>
          <w:sz w:val="28"/>
        </w:rPr>
        <w:t>
</w:t>
      </w:r>
      <w:r>
        <w:rPr>
          <w:rFonts w:ascii="Times New Roman"/>
          <w:b w:val="false"/>
          <w:i w:val="false"/>
          <w:color w:val="000000"/>
          <w:sz w:val="28"/>
        </w:rPr>
        <w:t xml:space="preserve">
      5. Егер Қазақстан Республикасының заңнамасына сәйкес оған осы уәкiлеттiк берілсе, Кеденнің мемлекет атынан азаматтық-құқықтық қарым-қатынастар тарапы ретінде түсуге құқығы бар. </w:t>
      </w:r>
      <w:r>
        <w:br/>
      </w:r>
      <w:r>
        <w:rPr>
          <w:rFonts w:ascii="Times New Roman"/>
          <w:b w:val="false"/>
          <w:i w:val="false"/>
          <w:color w:val="000000"/>
          <w:sz w:val="28"/>
        </w:rPr>
        <w:t>
</w:t>
      </w:r>
      <w:r>
        <w:rPr>
          <w:rFonts w:ascii="Times New Roman"/>
          <w:b w:val="false"/>
          <w:i w:val="false"/>
          <w:color w:val="000000"/>
          <w:sz w:val="28"/>
        </w:rPr>
        <w:t xml:space="preserve">
      6. Кеден өз құзыретінің мәселелері бойынша Қазақстан Республикасының заңнамасында белгіленген тәртіппен кеден басшысының бұйрықтарымен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
      7. Штат санының құрылымы мен лимиті Қазақстан Республикасының қолданыстағы заңнамасына сәйкес бекітіледі. </w:t>
      </w:r>
      <w:r>
        <w:br/>
      </w:r>
      <w:r>
        <w:rPr>
          <w:rFonts w:ascii="Times New Roman"/>
          <w:b w:val="false"/>
          <w:i w:val="false"/>
          <w:color w:val="000000"/>
          <w:sz w:val="28"/>
        </w:rPr>
        <w:t>
</w:t>
      </w:r>
      <w:r>
        <w:rPr>
          <w:rFonts w:ascii="Times New Roman"/>
          <w:b w:val="false"/>
          <w:i w:val="false"/>
          <w:color w:val="000000"/>
          <w:sz w:val="28"/>
        </w:rPr>
        <w:t xml:space="preserve">
      8. Кеденнің заңды мекенжайы: пошта индексі 040212, Қазақстан Республикасы, Алматы облысы, Алакөл ауданы, Достық станциясы, Т Паркі. </w:t>
      </w:r>
      <w:r>
        <w:br/>
      </w:r>
      <w:r>
        <w:rPr>
          <w:rFonts w:ascii="Times New Roman"/>
          <w:b w:val="false"/>
          <w:i w:val="false"/>
          <w:color w:val="000000"/>
          <w:sz w:val="28"/>
        </w:rPr>
        <w:t>
</w:t>
      </w:r>
      <w:r>
        <w:rPr>
          <w:rFonts w:ascii="Times New Roman"/>
          <w:b w:val="false"/>
          <w:i w:val="false"/>
          <w:color w:val="000000"/>
          <w:sz w:val="28"/>
        </w:rPr>
        <w:t xml:space="preserve">
      9. Мемлекеттік органның толық атауы - Қазақстан Республикасы Қаржы министрлігі Мемлекеттік кірістер комитетінің Алматы облысы бойынша Мемлекеттік кірістер департаментінің «Достық» кедені республикалық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
      10. Осы Ереже кеденнің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
      11. Кеден қызметін қаржыландыру республикалық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
      12. Кеденнің функциялары болып табылатын мiндеттердiң орындалу пәніне кеденге кәсiпкерлiк субъектiлерiмен шарттық қатынастарға түсуiне тыйым салынады. </w:t>
      </w:r>
      <w:r>
        <w:br/>
      </w:r>
      <w:r>
        <w:rPr>
          <w:rFonts w:ascii="Times New Roman"/>
          <w:b w:val="false"/>
          <w:i w:val="false"/>
          <w:color w:val="000000"/>
          <w:sz w:val="28"/>
        </w:rPr>
        <w:t>
</w:t>
      </w:r>
      <w:r>
        <w:rPr>
          <w:rFonts w:ascii="Times New Roman"/>
          <w:b w:val="false"/>
          <w:i w:val="false"/>
          <w:color w:val="000000"/>
          <w:sz w:val="28"/>
        </w:rPr>
        <w:t>
      Егер кеденге заң актiлерiнде кiрiс келтiретiн қызметтi жүзеге асыру құқығы берiлсе, онда мұндай қызметтен алынған кiрiс республикалық бюджеттiң кiрiсiне аударылады.</w:t>
      </w:r>
    </w:p>
    <w:bookmarkEnd w:id="4"/>
    <w:bookmarkStart w:name="z1385" w:id="5"/>
    <w:p>
      <w:pPr>
        <w:spacing w:after="0"/>
        <w:ind w:left="0"/>
        <w:jc w:val="left"/>
      </w:pPr>
      <w:r>
        <w:rPr>
          <w:rFonts w:ascii="Times New Roman"/>
          <w:b/>
          <w:i w:val="false"/>
          <w:color w:val="000000"/>
        </w:rPr>
        <w:t xml:space="preserve"> 
2. Міндеттер, функциялар, құқықтар мен міндеттемелер</w:t>
      </w:r>
    </w:p>
    <w:bookmarkEnd w:id="5"/>
    <w:bookmarkStart w:name="z1386" w:id="6"/>
    <w:p>
      <w:pPr>
        <w:spacing w:after="0"/>
        <w:ind w:left="0"/>
        <w:jc w:val="both"/>
      </w:pPr>
      <w:r>
        <w:rPr>
          <w:rFonts w:ascii="Times New Roman"/>
          <w:b w:val="false"/>
          <w:i w:val="false"/>
          <w:color w:val="000000"/>
          <w:sz w:val="28"/>
        </w:rPr>
        <w:t xml:space="preserve">
      13. Кеденнің міндеттері: </w:t>
      </w:r>
      <w:r>
        <w:br/>
      </w:r>
      <w:r>
        <w:rPr>
          <w:rFonts w:ascii="Times New Roman"/>
          <w:b w:val="false"/>
          <w:i w:val="false"/>
          <w:color w:val="000000"/>
          <w:sz w:val="28"/>
        </w:rPr>
        <w:t>
</w:t>
      </w:r>
      <w:r>
        <w:rPr>
          <w:rFonts w:ascii="Times New Roman"/>
          <w:b w:val="false"/>
          <w:i w:val="false"/>
          <w:color w:val="000000"/>
          <w:sz w:val="28"/>
        </w:rPr>
        <w:t xml:space="preserve">
      1) құзыретінің шегінде мемлекеттің экономикалық қауіпсіздігін, кәсіпкерлік қызмет субъектілерінің, қоғам мен мемлекеттің заңды құқықтары мен мүдделерін қамтамасыз ету; </w:t>
      </w:r>
      <w:r>
        <w:br/>
      </w:r>
      <w:r>
        <w:rPr>
          <w:rFonts w:ascii="Times New Roman"/>
          <w:b w:val="false"/>
          <w:i w:val="false"/>
          <w:color w:val="000000"/>
          <w:sz w:val="28"/>
        </w:rPr>
        <w:t>
</w:t>
      </w:r>
      <w:r>
        <w:rPr>
          <w:rFonts w:ascii="Times New Roman"/>
          <w:b w:val="false"/>
          <w:i w:val="false"/>
          <w:color w:val="000000"/>
          <w:sz w:val="28"/>
        </w:rPr>
        <w:t xml:space="preserve">
      2) экономикалық қызмет саласындағы қылмыстарды анықтау және тергеу жөніндегі мемлекеттік саясатты қалыптастыруды, сондай-ақ «көлеңкелі» экономикаға қарсы іс-қимыл жасауды қамтамасыз ететін стратегиялар мен бағдарламаларды іске асыру; </w:t>
      </w:r>
      <w:r>
        <w:br/>
      </w:r>
      <w:r>
        <w:rPr>
          <w:rFonts w:ascii="Times New Roman"/>
          <w:b w:val="false"/>
          <w:i w:val="false"/>
          <w:color w:val="000000"/>
          <w:sz w:val="28"/>
        </w:rPr>
        <w:t>
</w:t>
      </w:r>
      <w:r>
        <w:rPr>
          <w:rFonts w:ascii="Times New Roman"/>
          <w:b w:val="false"/>
          <w:i w:val="false"/>
          <w:color w:val="000000"/>
          <w:sz w:val="28"/>
        </w:rPr>
        <w:t xml:space="preserve">
      3) түсімдердің, кедендік баждардың және бюджетке төленетін салықтардың, сондай-ақ демпингке қарсы және өтемдік арнайы баждардың толықтығы мен уақтылы болуын қамтамасыз ету; </w:t>
      </w:r>
      <w:r>
        <w:br/>
      </w:r>
      <w:r>
        <w:rPr>
          <w:rFonts w:ascii="Times New Roman"/>
          <w:b w:val="false"/>
          <w:i w:val="false"/>
          <w:color w:val="000000"/>
          <w:sz w:val="28"/>
        </w:rPr>
        <w:t>
</w:t>
      </w:r>
      <w:r>
        <w:rPr>
          <w:rFonts w:ascii="Times New Roman"/>
          <w:b w:val="false"/>
          <w:i w:val="false"/>
          <w:color w:val="000000"/>
          <w:sz w:val="28"/>
        </w:rPr>
        <w:t>
      4) Еуразиялық экономикалық одағының кедендік шекарасы арқылы Еуразиялық экономикалық одағына мүше мемлекеттердің валютасын, бағалы қағаздарды және (немесе) валюталық құндылықтарды, жол чектерін өткізуді бақылауды жүзеге асыру кезінде өз құзыреті шегінде Еуразиялық экономикалық одағына мүше мемлекеттердің ұлттық қауіпсіздігін, адамдардың өмірі мен денсаулығын, жануарлар мен өсімдіктер дүниесін, қоршаған ортаны қорғау, сондай-ақ Еуразиялық экономикалық одағына мүше мемлекеттердің халықаралық шартына сәйкес қылмыстық жолмен алынған кірістерді заңдастыруға (жылыстатуға), терроризмді қаржыландыруға қарсы іс-қимыл жасау жөніндегі шараларды қамтамасыз ету;</w:t>
      </w:r>
      <w:r>
        <w:br/>
      </w:r>
      <w:r>
        <w:rPr>
          <w:rFonts w:ascii="Times New Roman"/>
          <w:b w:val="false"/>
          <w:i w:val="false"/>
          <w:color w:val="000000"/>
          <w:sz w:val="28"/>
        </w:rPr>
        <w:t>
</w:t>
      </w:r>
      <w:r>
        <w:rPr>
          <w:rFonts w:ascii="Times New Roman"/>
          <w:b w:val="false"/>
          <w:i w:val="false"/>
          <w:color w:val="000000"/>
          <w:sz w:val="28"/>
        </w:rPr>
        <w:t xml:space="preserve">
      5) Еуразиялық экономикалық одағының және Қазақстан Республикасының кеден заңнамасы мен Қазақстан Республикасының өзге де заңнамасын орындаудың сақталуын қамтамасыз ету; </w:t>
      </w:r>
      <w:r>
        <w:br/>
      </w:r>
      <w:r>
        <w:rPr>
          <w:rFonts w:ascii="Times New Roman"/>
          <w:b w:val="false"/>
          <w:i w:val="false"/>
          <w:color w:val="000000"/>
          <w:sz w:val="28"/>
        </w:rPr>
        <w:t>
</w:t>
      </w:r>
      <w:r>
        <w:rPr>
          <w:rFonts w:ascii="Times New Roman"/>
          <w:b w:val="false"/>
          <w:i w:val="false"/>
          <w:color w:val="000000"/>
          <w:sz w:val="28"/>
        </w:rPr>
        <w:t xml:space="preserve">
      6)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тыйымдар мен шектеулердің сақталуын қамтамасыз ету; </w:t>
      </w:r>
      <w:r>
        <w:br/>
      </w:r>
      <w:r>
        <w:rPr>
          <w:rFonts w:ascii="Times New Roman"/>
          <w:b w:val="false"/>
          <w:i w:val="false"/>
          <w:color w:val="000000"/>
          <w:sz w:val="28"/>
        </w:rPr>
        <w:t>
</w:t>
      </w:r>
      <w:r>
        <w:rPr>
          <w:rFonts w:ascii="Times New Roman"/>
          <w:b w:val="false"/>
          <w:i w:val="false"/>
          <w:color w:val="000000"/>
          <w:sz w:val="28"/>
        </w:rPr>
        <w:t xml:space="preserve">
      7) кедендік реттеу саласында тұлғалардың құқықтары мен заңды мүдделерінің сақталуын қамтамасыз ету және Еуразиялық экономикалық одағының кедендік шекарасы арқылы тауар айналымын жеделдету үшін жағдай жасау; </w:t>
      </w:r>
      <w:r>
        <w:br/>
      </w:r>
      <w:r>
        <w:rPr>
          <w:rFonts w:ascii="Times New Roman"/>
          <w:b w:val="false"/>
          <w:i w:val="false"/>
          <w:color w:val="000000"/>
          <w:sz w:val="28"/>
        </w:rPr>
        <w:t>
</w:t>
      </w:r>
      <w:r>
        <w:rPr>
          <w:rFonts w:ascii="Times New Roman"/>
          <w:b w:val="false"/>
          <w:i w:val="false"/>
          <w:color w:val="000000"/>
          <w:sz w:val="28"/>
        </w:rPr>
        <w:t xml:space="preserve">
      8) кедендік операциялар жасау және соның ішінде өзара әкімшілік көмек көрсету шеңберінде кедендік бақылау жүргізу;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заңнамасында белгіленген құзыреті шегінде қылмыстар мен құқық бұзушылықтардың алдын алу, оларды анықтау, жолын кесу, ашу және тергеу; </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заңнамасында көзделген өзге де міндеттерді орындау.</w:t>
      </w:r>
      <w:r>
        <w:br/>
      </w:r>
      <w:r>
        <w:rPr>
          <w:rFonts w:ascii="Times New Roman"/>
          <w:b w:val="false"/>
          <w:i w:val="false"/>
          <w:color w:val="000000"/>
          <w:sz w:val="28"/>
        </w:rPr>
        <w:t>
</w:t>
      </w:r>
      <w:r>
        <w:rPr>
          <w:rFonts w:ascii="Times New Roman"/>
          <w:b w:val="false"/>
          <w:i w:val="false"/>
          <w:color w:val="000000"/>
          <w:sz w:val="28"/>
        </w:rPr>
        <w:t xml:space="preserve">
      14. Кеденнің функциялары: </w:t>
      </w:r>
      <w:r>
        <w:br/>
      </w:r>
      <w:r>
        <w:rPr>
          <w:rFonts w:ascii="Times New Roman"/>
          <w:b w:val="false"/>
          <w:i w:val="false"/>
          <w:color w:val="000000"/>
          <w:sz w:val="28"/>
        </w:rPr>
        <w:t>
</w:t>
      </w:r>
      <w:r>
        <w:rPr>
          <w:rFonts w:ascii="Times New Roman"/>
          <w:b w:val="false"/>
          <w:i w:val="false"/>
          <w:color w:val="000000"/>
          <w:sz w:val="28"/>
        </w:rPr>
        <w:t xml:space="preserve">
      1) кедендік төлемдер мен салықтардың, сондай-ақ демпингке қарсы және өтемдік арнайы баждардың толықтығын, уақтылы болуын көздейтін заңнаманың сақталуын бақылау; </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тиісті халықаралық шарттарда белгіленген тәртіппен халықаралық шарттардың ережелерін қолдану;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экономикалық қауіпсіздігін қамтамасыз ету бойынша басқа мемлекеттік органдармен өз құзыретінің шегінде өзара іс-қимыл жасау; </w:t>
      </w:r>
      <w:r>
        <w:br/>
      </w:r>
      <w:r>
        <w:rPr>
          <w:rFonts w:ascii="Times New Roman"/>
          <w:b w:val="false"/>
          <w:i w:val="false"/>
          <w:color w:val="000000"/>
          <w:sz w:val="28"/>
        </w:rPr>
        <w:t>
</w:t>
      </w:r>
      <w:r>
        <w:rPr>
          <w:rFonts w:ascii="Times New Roman"/>
          <w:b w:val="false"/>
          <w:i w:val="false"/>
          <w:color w:val="000000"/>
          <w:sz w:val="28"/>
        </w:rPr>
        <w:t xml:space="preserve">
      4) кеден құзыретінің шегінде Қазақстан Республикасының халықаралық міндеттемелерінің орындауын қамтамасыз ету; </w:t>
      </w:r>
      <w:r>
        <w:br/>
      </w:r>
      <w:r>
        <w:rPr>
          <w:rFonts w:ascii="Times New Roman"/>
          <w:b w:val="false"/>
          <w:i w:val="false"/>
          <w:color w:val="000000"/>
          <w:sz w:val="28"/>
        </w:rPr>
        <w:t>
</w:t>
      </w:r>
      <w:r>
        <w:rPr>
          <w:rFonts w:ascii="Times New Roman"/>
          <w:b w:val="false"/>
          <w:i w:val="false"/>
          <w:color w:val="000000"/>
          <w:sz w:val="28"/>
        </w:rPr>
        <w:t>
      5) Еуразиялық экономикалық одағының кеден заңнамасының, Қазақстан Республикасының салық, кеден және өзге де заңнамасының сақталуына бақылауды жүзеге асыру бойынша мемлекеттік органдармен өзара іс-қимыл жасау;</w:t>
      </w:r>
      <w:r>
        <w:br/>
      </w:r>
      <w:r>
        <w:rPr>
          <w:rFonts w:ascii="Times New Roman"/>
          <w:b w:val="false"/>
          <w:i w:val="false"/>
          <w:color w:val="000000"/>
          <w:sz w:val="28"/>
        </w:rPr>
        <w:t>
</w:t>
      </w:r>
      <w:r>
        <w:rPr>
          <w:rFonts w:ascii="Times New Roman"/>
          <w:b w:val="false"/>
          <w:i w:val="false"/>
          <w:color w:val="000000"/>
          <w:sz w:val="28"/>
        </w:rPr>
        <w:t>
      6) кедендік әкімшілендіруді жүзеге асыру;</w:t>
      </w:r>
      <w:r>
        <w:br/>
      </w:r>
      <w:r>
        <w:rPr>
          <w:rFonts w:ascii="Times New Roman"/>
          <w:b w:val="false"/>
          <w:i w:val="false"/>
          <w:color w:val="000000"/>
          <w:sz w:val="28"/>
        </w:rPr>
        <w:t>
</w:t>
      </w:r>
      <w:r>
        <w:rPr>
          <w:rFonts w:ascii="Times New Roman"/>
          <w:b w:val="false"/>
          <w:i w:val="false"/>
          <w:color w:val="000000"/>
          <w:sz w:val="28"/>
        </w:rPr>
        <w:t>
      7) Еуразиялық экономикалық одағының және Қазақстан Республикасының кеден заңнамасына сәйкес кедендік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
      8) кедендік әкімшілендірудің бизнес-процестерін жаңғыртуға және ре-инжинирингтеуге қатысу; </w:t>
      </w:r>
      <w:r>
        <w:br/>
      </w:r>
      <w:r>
        <w:rPr>
          <w:rFonts w:ascii="Times New Roman"/>
          <w:b w:val="false"/>
          <w:i w:val="false"/>
          <w:color w:val="000000"/>
          <w:sz w:val="28"/>
        </w:rPr>
        <w:t>
</w:t>
      </w:r>
      <w:r>
        <w:rPr>
          <w:rFonts w:ascii="Times New Roman"/>
          <w:b w:val="false"/>
          <w:i w:val="false"/>
          <w:color w:val="000000"/>
          <w:sz w:val="28"/>
        </w:rPr>
        <w:t>
      9)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жүйелерді қолдана отырып, электрондық қызметтер көрсету; </w:t>
      </w:r>
      <w:r>
        <w:br/>
      </w:r>
      <w:r>
        <w:rPr>
          <w:rFonts w:ascii="Times New Roman"/>
          <w:b w:val="false"/>
          <w:i w:val="false"/>
          <w:color w:val="000000"/>
          <w:sz w:val="28"/>
        </w:rPr>
        <w:t>
</w:t>
      </w:r>
      <w:r>
        <w:rPr>
          <w:rFonts w:ascii="Times New Roman"/>
          <w:b w:val="false"/>
          <w:i w:val="false"/>
          <w:color w:val="000000"/>
          <w:sz w:val="28"/>
        </w:rPr>
        <w:t>
      10) мемлекеттік қызметтер көрсету стандарттарына сәйкес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
      11) тәуекелдерді басқару жүйесін пайдалану;</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Республикасының заңнамасында көзделген тәртіппен кедендік баждардың, кедендік алымдардың, салықтардың және өзге де ақшаның артық (қате) төленген немесе артық өндіріп алынған сомаларын қайтаруды (есепке жатқызуды) жүзеге асыру; </w:t>
      </w:r>
      <w:r>
        <w:br/>
      </w:r>
      <w:r>
        <w:rPr>
          <w:rFonts w:ascii="Times New Roman"/>
          <w:b w:val="false"/>
          <w:i w:val="false"/>
          <w:color w:val="000000"/>
          <w:sz w:val="28"/>
        </w:rPr>
        <w:t>
</w:t>
      </w:r>
      <w:r>
        <w:rPr>
          <w:rFonts w:ascii="Times New Roman"/>
          <w:b w:val="false"/>
          <w:i w:val="false"/>
          <w:color w:val="000000"/>
          <w:sz w:val="28"/>
        </w:rPr>
        <w:t>
      13) мемлекеттік кірістер органдарының құзыретіне жататын мәселелер бойынша Қазақстан Республикасының заңнамасына сәйкес Интернет-ресурсқа ақпаратты орналастыру;</w:t>
      </w:r>
      <w:r>
        <w:br/>
      </w:r>
      <w:r>
        <w:rPr>
          <w:rFonts w:ascii="Times New Roman"/>
          <w:b w:val="false"/>
          <w:i w:val="false"/>
          <w:color w:val="000000"/>
          <w:sz w:val="28"/>
        </w:rPr>
        <w:t>
</w:t>
      </w:r>
      <w:r>
        <w:rPr>
          <w:rFonts w:ascii="Times New Roman"/>
          <w:b w:val="false"/>
          <w:i w:val="false"/>
          <w:color w:val="000000"/>
          <w:sz w:val="28"/>
        </w:rPr>
        <w:t>
      14) декларанттың және кеден ісі саласындағы қызметті жүзеге асыратын өзге де тұлғалардың мемлекеттік кірістер органдары лауазымды тұлғаларының әрекеттеріне (әрекетсіздігіне) шағымдарын Қазақстан Республикасының заңнамасында белгіленген тәртіппен және мерзімде қарау;</w:t>
      </w:r>
      <w:r>
        <w:br/>
      </w:r>
      <w:r>
        <w:rPr>
          <w:rFonts w:ascii="Times New Roman"/>
          <w:b w:val="false"/>
          <w:i w:val="false"/>
          <w:color w:val="000000"/>
          <w:sz w:val="28"/>
        </w:rPr>
        <w:t>
</w:t>
      </w:r>
      <w:r>
        <w:rPr>
          <w:rFonts w:ascii="Times New Roman"/>
          <w:b w:val="false"/>
          <w:i w:val="false"/>
          <w:color w:val="000000"/>
          <w:sz w:val="28"/>
        </w:rPr>
        <w:t xml:space="preserve">
      15)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r>
        <w:br/>
      </w:r>
      <w:r>
        <w:rPr>
          <w:rFonts w:ascii="Times New Roman"/>
          <w:b w:val="false"/>
          <w:i w:val="false"/>
          <w:color w:val="000000"/>
          <w:sz w:val="28"/>
        </w:rPr>
        <w:t>
</w:t>
      </w:r>
      <w:r>
        <w:rPr>
          <w:rFonts w:ascii="Times New Roman"/>
          <w:b w:val="false"/>
          <w:i w:val="false"/>
          <w:color w:val="000000"/>
          <w:sz w:val="28"/>
        </w:rPr>
        <w:t xml:space="preserve">
      16) Еуразиялық экономикалық одағының кедендік шекарасы арқылы өткізілетін тауарлардың кедендік тазартуын, оның ішінде ақпараттық технологияларды пайдалана отырып жүзеге асыру; </w:t>
      </w:r>
      <w:r>
        <w:br/>
      </w:r>
      <w:r>
        <w:rPr>
          <w:rFonts w:ascii="Times New Roman"/>
          <w:b w:val="false"/>
          <w:i w:val="false"/>
          <w:color w:val="000000"/>
          <w:sz w:val="28"/>
        </w:rPr>
        <w:t>
</w:t>
      </w:r>
      <w:r>
        <w:rPr>
          <w:rFonts w:ascii="Times New Roman"/>
          <w:b w:val="false"/>
          <w:i w:val="false"/>
          <w:color w:val="000000"/>
          <w:sz w:val="28"/>
        </w:rPr>
        <w:t>
      17) құзыреті шегінде кеден ісі саласындағы қызметті жүзеге асыратын тұлғаларға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
      18) Қазақстан Республикасының кеден заңнамасына қатысты мәселелер және мемлекеттік кірістер органдарының құзыретіне кіретін өзге де мәселелер бойынша, сондай-ақ Еуразиялық экономикалық одағының және Қазақстан Республикасының кеден заңнамасына енгізілген өзгерістер мен толықтырулар туралы сыртқы экономикалық және кеден ісі саласындағы өзге де қызметке қатысушыларды уақтылы ақпараттандыруды және консультация беруді тұрақты негізде қамтамасыз ету; </w:t>
      </w:r>
      <w:r>
        <w:br/>
      </w:r>
      <w:r>
        <w:rPr>
          <w:rFonts w:ascii="Times New Roman"/>
          <w:b w:val="false"/>
          <w:i w:val="false"/>
          <w:color w:val="000000"/>
          <w:sz w:val="28"/>
        </w:rPr>
        <w:t>
</w:t>
      </w:r>
      <w:r>
        <w:rPr>
          <w:rFonts w:ascii="Times New Roman"/>
          <w:b w:val="false"/>
          <w:i w:val="false"/>
          <w:color w:val="000000"/>
          <w:sz w:val="28"/>
        </w:rPr>
        <w:t xml:space="preserve">
      19) өз құзыреті шегінде Еуразиялық экономикалық одағының кедендік шекарасы арқылы өткізілетін тауарлар мен көлік құралдарына қатысты кедендік-тарифтік реттеу шараларының, тыйым салулар мен шектеулердің сақталуын қамтамасыз ету; </w:t>
      </w:r>
      <w:r>
        <w:br/>
      </w:r>
      <w:r>
        <w:rPr>
          <w:rFonts w:ascii="Times New Roman"/>
          <w:b w:val="false"/>
          <w:i w:val="false"/>
          <w:color w:val="000000"/>
          <w:sz w:val="28"/>
        </w:rPr>
        <w:t>
</w:t>
      </w:r>
      <w:r>
        <w:rPr>
          <w:rFonts w:ascii="Times New Roman"/>
          <w:b w:val="false"/>
          <w:i w:val="false"/>
          <w:color w:val="000000"/>
          <w:sz w:val="28"/>
        </w:rPr>
        <w:t xml:space="preserve">
      20) өз құзыреті шегінде Қазақстан Республикасының Мемлекеттік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 </w:t>
      </w:r>
      <w:r>
        <w:br/>
      </w:r>
      <w:r>
        <w:rPr>
          <w:rFonts w:ascii="Times New Roman"/>
          <w:b w:val="false"/>
          <w:i w:val="false"/>
          <w:color w:val="000000"/>
          <w:sz w:val="28"/>
        </w:rPr>
        <w:t>
</w:t>
      </w:r>
      <w:r>
        <w:rPr>
          <w:rFonts w:ascii="Times New Roman"/>
          <w:b w:val="false"/>
          <w:i w:val="false"/>
          <w:color w:val="000000"/>
          <w:sz w:val="28"/>
        </w:rPr>
        <w:t xml:space="preserve">
      21) өз құзыретінің шегінде Еуразиялық экономикалық одағының кедендік шекарасын күзетуді және кедендік бақылау аймағы режимінің сақталуына бақылауды қамтамасыз ету, кедендік инфрақұрылым объектілерін күзету жүйесін ұйымдастыру; </w:t>
      </w:r>
      <w:r>
        <w:br/>
      </w:r>
      <w:r>
        <w:rPr>
          <w:rFonts w:ascii="Times New Roman"/>
          <w:b w:val="false"/>
          <w:i w:val="false"/>
          <w:color w:val="000000"/>
          <w:sz w:val="28"/>
        </w:rPr>
        <w:t>
</w:t>
      </w:r>
      <w:r>
        <w:rPr>
          <w:rFonts w:ascii="Times New Roman"/>
          <w:b w:val="false"/>
          <w:i w:val="false"/>
          <w:color w:val="000000"/>
          <w:sz w:val="28"/>
        </w:rPr>
        <w:t>
      22) дайындалудағы және жасалған қылмыстар мен құқық бұзушылықтар туралы статистикалық және жедел ақпараттың жиналуын, қорытындылауын және талдауын жүзеге асыру;</w:t>
      </w:r>
      <w:r>
        <w:br/>
      </w:r>
      <w:r>
        <w:rPr>
          <w:rFonts w:ascii="Times New Roman"/>
          <w:b w:val="false"/>
          <w:i w:val="false"/>
          <w:color w:val="000000"/>
          <w:sz w:val="28"/>
        </w:rPr>
        <w:t>
</w:t>
      </w:r>
      <w:r>
        <w:rPr>
          <w:rFonts w:ascii="Times New Roman"/>
          <w:b w:val="false"/>
          <w:i w:val="false"/>
          <w:color w:val="000000"/>
          <w:sz w:val="28"/>
        </w:rPr>
        <w:t>
      23) Қазақстан Республикасының жедел-іздестіру қызметі туралы заңнамасына сәйкес жедел-іздестіру қызметін жүзеге асыру;</w:t>
      </w:r>
      <w:r>
        <w:br/>
      </w:r>
      <w:r>
        <w:rPr>
          <w:rFonts w:ascii="Times New Roman"/>
          <w:b w:val="false"/>
          <w:i w:val="false"/>
          <w:color w:val="000000"/>
          <w:sz w:val="28"/>
        </w:rPr>
        <w:t>
</w:t>
      </w:r>
      <w:r>
        <w:rPr>
          <w:rFonts w:ascii="Times New Roman"/>
          <w:b w:val="false"/>
          <w:i w:val="false"/>
          <w:color w:val="000000"/>
          <w:sz w:val="28"/>
        </w:rPr>
        <w:t>
      24) Қазақстан Республикасының заңнамасына сәйкес ақпаратты қорғау және ақпараттық қорғау құралдарын пайдалану жөніндегі талаптардың сақталуына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25) Қазақстан Республикасының қылмыстық процестік заңнамасымен көзделген тәртіпте кедендік төлемдерді, салықтарды және алымдарды төлеуден жалтарумен контрабандамен байланысты қылмыстар туралы істер бойынша анықтауды, сотқа дейінгі өндірісті (сотқа дейінгі оңайлатылған өндірісі) жүзеге асыру;</w:t>
      </w:r>
      <w:r>
        <w:br/>
      </w:r>
      <w:r>
        <w:rPr>
          <w:rFonts w:ascii="Times New Roman"/>
          <w:b w:val="false"/>
          <w:i w:val="false"/>
          <w:color w:val="000000"/>
          <w:sz w:val="28"/>
        </w:rPr>
        <w:t>
</w:t>
      </w:r>
      <w:r>
        <w:rPr>
          <w:rFonts w:ascii="Times New Roman"/>
          <w:b w:val="false"/>
          <w:i w:val="false"/>
          <w:color w:val="000000"/>
          <w:sz w:val="28"/>
        </w:rPr>
        <w:t>
      26)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xml:space="preserve">
      15. Кеденнің құқықтары мен міндеттері: </w:t>
      </w:r>
      <w:r>
        <w:br/>
      </w:r>
      <w:r>
        <w:rPr>
          <w:rFonts w:ascii="Times New Roman"/>
          <w:b w:val="false"/>
          <w:i w:val="false"/>
          <w:color w:val="000000"/>
          <w:sz w:val="28"/>
        </w:rPr>
        <w:t>
</w:t>
      </w: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r>
        <w:br/>
      </w:r>
      <w:r>
        <w:rPr>
          <w:rFonts w:ascii="Times New Roman"/>
          <w:b w:val="false"/>
          <w:i w:val="false"/>
          <w:color w:val="000000"/>
          <w:sz w:val="28"/>
        </w:rPr>
        <w:t>
</w:t>
      </w:r>
      <w:r>
        <w:rPr>
          <w:rFonts w:ascii="Times New Roman"/>
          <w:b w:val="false"/>
          <w:i w:val="false"/>
          <w:color w:val="000000"/>
          <w:sz w:val="28"/>
        </w:rPr>
        <w:t>
      2) Кеденнің құзыретіне кіретін мәселелер бойынша қолданыстағы заңнаманы қолдану бойынша түсіндірулер мен түсініктемелер беру;</w:t>
      </w:r>
      <w:r>
        <w:br/>
      </w:r>
      <w:r>
        <w:rPr>
          <w:rFonts w:ascii="Times New Roman"/>
          <w:b w:val="false"/>
          <w:i w:val="false"/>
          <w:color w:val="000000"/>
          <w:sz w:val="28"/>
        </w:rPr>
        <w:t>
</w:t>
      </w: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жеке және заңды тұлғалары арасынан консультанттар мен тәуелсіз сарапшыларды тарту;</w:t>
      </w:r>
      <w:r>
        <w:br/>
      </w:r>
      <w:r>
        <w:rPr>
          <w:rFonts w:ascii="Times New Roman"/>
          <w:b w:val="false"/>
          <w:i w:val="false"/>
          <w:color w:val="000000"/>
          <w:sz w:val="28"/>
        </w:rPr>
        <w:t>
</w:t>
      </w: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Департаменттің құқықтары мен мүдделерін қорғау мақсатында сотқа жүгіну, талап арыздар беру;</w:t>
      </w:r>
      <w:r>
        <w:br/>
      </w:r>
      <w:r>
        <w:rPr>
          <w:rFonts w:ascii="Times New Roman"/>
          <w:b w:val="false"/>
          <w:i w:val="false"/>
          <w:color w:val="000000"/>
          <w:sz w:val="28"/>
        </w:rPr>
        <w:t>
</w:t>
      </w:r>
      <w:r>
        <w:rPr>
          <w:rFonts w:ascii="Times New Roman"/>
          <w:b w:val="false"/>
          <w:i w:val="false"/>
          <w:color w:val="000000"/>
          <w:sz w:val="28"/>
        </w:rPr>
        <w:t>
      6) «Қылмыстық жолмен алынған кірістерді заңдастыруға (жылыстатуға) және терроризмді қаржыландыруға қарсы іс-қимыл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4-тармағында белгіленген бір немесе бірнеше критерийлерге сай келетін күдікті операция белгілері анықталған жағдайда, ақшамен және (немесе) өзге де мүлікпен операцияларды күнтізбелік үш күнге дейінгі мерзімге тоқтата тұру туралы шешім шығару;</w:t>
      </w:r>
      <w:r>
        <w:br/>
      </w:r>
      <w:r>
        <w:rPr>
          <w:rFonts w:ascii="Times New Roman"/>
          <w:b w:val="false"/>
          <w:i w:val="false"/>
          <w:color w:val="000000"/>
          <w:sz w:val="28"/>
        </w:rPr>
        <w:t>
</w:t>
      </w: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органдарымен және арнайы мемлекеттік органдармен бірлесіп айқындау;</w:t>
      </w:r>
      <w:r>
        <w:br/>
      </w:r>
      <w:r>
        <w:rPr>
          <w:rFonts w:ascii="Times New Roman"/>
          <w:b w:val="false"/>
          <w:i w:val="false"/>
          <w:color w:val="000000"/>
          <w:sz w:val="28"/>
        </w:rPr>
        <w:t>
</w:t>
      </w:r>
      <w:r>
        <w:rPr>
          <w:rFonts w:ascii="Times New Roman"/>
          <w:b w:val="false"/>
          <w:i w:val="false"/>
          <w:color w:val="000000"/>
          <w:sz w:val="28"/>
        </w:rPr>
        <w:t>
      8) Кеденнің құзыретіне кіретін мәселелер бойынша жеке және заңды тұлғалардың өтініштерін, арыздары мен шағымдарын қарау;</w:t>
      </w:r>
      <w:r>
        <w:br/>
      </w:r>
      <w:r>
        <w:rPr>
          <w:rFonts w:ascii="Times New Roman"/>
          <w:b w:val="false"/>
          <w:i w:val="false"/>
          <w:color w:val="000000"/>
          <w:sz w:val="28"/>
        </w:rPr>
        <w:t>
</w:t>
      </w:r>
      <w:r>
        <w:rPr>
          <w:rFonts w:ascii="Times New Roman"/>
          <w:b w:val="false"/>
          <w:i w:val="false"/>
          <w:color w:val="000000"/>
          <w:sz w:val="28"/>
        </w:rPr>
        <w:t>
      9) заңнамада айқындалған жағдайларда жеке және заңды тұлғалардан, қажетті құжаттарды, белгіленген нысандар бойынша есептіліктерді ұсынуды талап ету;</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r>
        <w:br/>
      </w:r>
      <w:r>
        <w:rPr>
          <w:rFonts w:ascii="Times New Roman"/>
          <w:b w:val="false"/>
          <w:i w:val="false"/>
          <w:color w:val="000000"/>
          <w:sz w:val="28"/>
        </w:rPr>
        <w:t>
</w:t>
      </w:r>
      <w:r>
        <w:rPr>
          <w:rFonts w:ascii="Times New Roman"/>
          <w:b w:val="false"/>
          <w:i w:val="false"/>
          <w:color w:val="000000"/>
          <w:sz w:val="28"/>
        </w:rPr>
        <w:t>
      11)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r>
        <w:br/>
      </w:r>
      <w:r>
        <w:rPr>
          <w:rFonts w:ascii="Times New Roman"/>
          <w:b w:val="false"/>
          <w:i w:val="false"/>
          <w:color w:val="000000"/>
          <w:sz w:val="28"/>
        </w:rPr>
        <w:t>
</w:t>
      </w:r>
      <w:r>
        <w:rPr>
          <w:rFonts w:ascii="Times New Roman"/>
          <w:b w:val="false"/>
          <w:i w:val="false"/>
          <w:color w:val="000000"/>
          <w:sz w:val="28"/>
        </w:rPr>
        <w:t>
      12) құзыреті шегінде темекі бұйымдарын өндірушілерге темекі бұйымдарының өндіруіне және олардың айналымына мемлекеттік реттеуді жүзеге асыру үшін қажетті мәліметтерді беру туралы сұрау салуды жіберу;</w:t>
      </w:r>
      <w:r>
        <w:br/>
      </w:r>
      <w:r>
        <w:rPr>
          <w:rFonts w:ascii="Times New Roman"/>
          <w:b w:val="false"/>
          <w:i w:val="false"/>
          <w:color w:val="000000"/>
          <w:sz w:val="28"/>
        </w:rPr>
        <w:t>
</w:t>
      </w:r>
      <w:r>
        <w:rPr>
          <w:rFonts w:ascii="Times New Roman"/>
          <w:b w:val="false"/>
          <w:i w:val="false"/>
          <w:color w:val="000000"/>
          <w:sz w:val="28"/>
        </w:rPr>
        <w:t>
      13)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r>
        <w:br/>
      </w:r>
      <w:r>
        <w:rPr>
          <w:rFonts w:ascii="Times New Roman"/>
          <w:b w:val="false"/>
          <w:i w:val="false"/>
          <w:color w:val="000000"/>
          <w:sz w:val="28"/>
        </w:rPr>
        <w:t>
</w:t>
      </w:r>
      <w:r>
        <w:rPr>
          <w:rFonts w:ascii="Times New Roman"/>
          <w:b w:val="false"/>
          <w:i w:val="false"/>
          <w:color w:val="000000"/>
          <w:sz w:val="28"/>
        </w:rPr>
        <w:t>
      14) өндірісте бар материалдар мен қылмыстық істер бойынша құжаттарға, статистикалық деректер материалдарына және өзге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r>
        <w:br/>
      </w:r>
      <w:r>
        <w:rPr>
          <w:rFonts w:ascii="Times New Roman"/>
          <w:b w:val="false"/>
          <w:i w:val="false"/>
          <w:color w:val="000000"/>
          <w:sz w:val="28"/>
        </w:rPr>
        <w:t>
</w:t>
      </w:r>
      <w:r>
        <w:rPr>
          <w:rFonts w:ascii="Times New Roman"/>
          <w:b w:val="false"/>
          <w:i w:val="false"/>
          <w:color w:val="000000"/>
          <w:sz w:val="28"/>
        </w:rPr>
        <w:t>
      15) өндірісте бар қылмыстық істер бойынша шақыру бойынша келуден жалтарған адамдарды мәжбүрлеп келтіру;</w:t>
      </w:r>
      <w:r>
        <w:br/>
      </w:r>
      <w:r>
        <w:rPr>
          <w:rFonts w:ascii="Times New Roman"/>
          <w:b w:val="false"/>
          <w:i w:val="false"/>
          <w:color w:val="000000"/>
          <w:sz w:val="28"/>
        </w:rPr>
        <w:t>
</w:t>
      </w:r>
      <w:r>
        <w:rPr>
          <w:rFonts w:ascii="Times New Roman"/>
          <w:b w:val="false"/>
          <w:i w:val="false"/>
          <w:color w:val="000000"/>
          <w:sz w:val="28"/>
        </w:rPr>
        <w:t xml:space="preserve">
      16) Қазақстан Республикасының қылмыстық процестік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 </w:t>
      </w:r>
      <w:r>
        <w:br/>
      </w:r>
      <w:r>
        <w:rPr>
          <w:rFonts w:ascii="Times New Roman"/>
          <w:b w:val="false"/>
          <w:i w:val="false"/>
          <w:color w:val="000000"/>
          <w:sz w:val="28"/>
        </w:rPr>
        <w:t>
</w:t>
      </w:r>
      <w:r>
        <w:rPr>
          <w:rFonts w:ascii="Times New Roman"/>
          <w:b w:val="false"/>
          <w:i w:val="false"/>
          <w:color w:val="000000"/>
          <w:sz w:val="28"/>
        </w:rPr>
        <w:t>
      17) Қазақстан Республикасының заңнамасында көзделген тәртіппен тиісті уақытша ұстау изоляторларын, тергеу изоляторларын пайдалану;</w:t>
      </w:r>
      <w:r>
        <w:br/>
      </w:r>
      <w:r>
        <w:rPr>
          <w:rFonts w:ascii="Times New Roman"/>
          <w:b w:val="false"/>
          <w:i w:val="false"/>
          <w:color w:val="000000"/>
          <w:sz w:val="28"/>
        </w:rPr>
        <w:t>
</w:t>
      </w:r>
      <w:r>
        <w:rPr>
          <w:rFonts w:ascii="Times New Roman"/>
          <w:b w:val="false"/>
          <w:i w:val="false"/>
          <w:color w:val="000000"/>
          <w:sz w:val="28"/>
        </w:rPr>
        <w:t>
      18)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w:t>
      </w:r>
      <w:r>
        <w:br/>
      </w:r>
      <w:r>
        <w:rPr>
          <w:rFonts w:ascii="Times New Roman"/>
          <w:b w:val="false"/>
          <w:i w:val="false"/>
          <w:color w:val="000000"/>
          <w:sz w:val="28"/>
        </w:rPr>
        <w:t>
</w:t>
      </w:r>
      <w:r>
        <w:rPr>
          <w:rFonts w:ascii="Times New Roman"/>
          <w:b w:val="false"/>
          <w:i w:val="false"/>
          <w:color w:val="000000"/>
          <w:sz w:val="28"/>
        </w:rPr>
        <w:t>
      19) Қазақстан Республикасының заңнамасында көзделген жағдайда уәкілетті органдар мен лауазымды адамдардан түгендеулер, салықтық және басқа тексерулер, аудит және бағалау жүргізуді талап ету;</w:t>
      </w:r>
      <w:r>
        <w:br/>
      </w:r>
      <w:r>
        <w:rPr>
          <w:rFonts w:ascii="Times New Roman"/>
          <w:b w:val="false"/>
          <w:i w:val="false"/>
          <w:color w:val="000000"/>
          <w:sz w:val="28"/>
        </w:rPr>
        <w:t>
</w:t>
      </w:r>
      <w:r>
        <w:rPr>
          <w:rFonts w:ascii="Times New Roman"/>
          <w:b w:val="false"/>
          <w:i w:val="false"/>
          <w:color w:val="000000"/>
          <w:sz w:val="28"/>
        </w:rPr>
        <w:t>
      20) жеке және заңды тұлғаларға қылмыстар мен өзге құқық бұзушылықтарды жасауға ықпал еткен себептер мен шарттарды жою туралы орындалуы міндетті ұйғарымдар, ұсынымдар беру;</w:t>
      </w:r>
      <w:r>
        <w:br/>
      </w:r>
      <w:r>
        <w:rPr>
          <w:rFonts w:ascii="Times New Roman"/>
          <w:b w:val="false"/>
          <w:i w:val="false"/>
          <w:color w:val="000000"/>
          <w:sz w:val="28"/>
        </w:rPr>
        <w:t>
</w:t>
      </w:r>
      <w:r>
        <w:rPr>
          <w:rFonts w:ascii="Times New Roman"/>
          <w:b w:val="false"/>
          <w:i w:val="false"/>
          <w:color w:val="000000"/>
          <w:sz w:val="28"/>
        </w:rPr>
        <w:t>
      21) мемлекеттік кірістер органдарына жүктелген міндеттердің шешуін қамтамасыз ететін ақпараттық жүйені пайдалану, Қазақстан Республикасының заңнамасында белгіленген тәртіппен әкімшілік құқық бұзушылық туралы істер бойынша өндіріс, алдын ала тергеу және анықтау барысында зерттеулер ұйымдастыру;</w:t>
      </w:r>
      <w:r>
        <w:br/>
      </w:r>
      <w:r>
        <w:rPr>
          <w:rFonts w:ascii="Times New Roman"/>
          <w:b w:val="false"/>
          <w:i w:val="false"/>
          <w:color w:val="000000"/>
          <w:sz w:val="28"/>
        </w:rPr>
        <w:t>
</w:t>
      </w:r>
      <w:r>
        <w:rPr>
          <w:rFonts w:ascii="Times New Roman"/>
          <w:b w:val="false"/>
          <w:i w:val="false"/>
          <w:color w:val="000000"/>
          <w:sz w:val="28"/>
        </w:rPr>
        <w:t>
      22) Қазақстан Республикасының заңнамасына сәйкес өзге де құқықтар мен міндеттерді жүзеге асыру.</w:t>
      </w:r>
    </w:p>
    <w:bookmarkEnd w:id="6"/>
    <w:bookmarkStart w:name="z1447" w:id="7"/>
    <w:p>
      <w:pPr>
        <w:spacing w:after="0"/>
        <w:ind w:left="0"/>
        <w:jc w:val="left"/>
      </w:pPr>
      <w:r>
        <w:rPr>
          <w:rFonts w:ascii="Times New Roman"/>
          <w:b/>
          <w:i w:val="false"/>
          <w:color w:val="000000"/>
        </w:rPr>
        <w:t xml:space="preserve"> 
3. Кеденнің қызметін ұйымдастыру</w:t>
      </w:r>
    </w:p>
    <w:bookmarkEnd w:id="7"/>
    <w:bookmarkStart w:name="z1448" w:id="8"/>
    <w:p>
      <w:pPr>
        <w:spacing w:after="0"/>
        <w:ind w:left="0"/>
        <w:jc w:val="both"/>
      </w:pPr>
      <w:r>
        <w:rPr>
          <w:rFonts w:ascii="Times New Roman"/>
          <w:b w:val="false"/>
          <w:i w:val="false"/>
          <w:color w:val="000000"/>
          <w:sz w:val="28"/>
        </w:rPr>
        <w:t xml:space="preserve">
      16. Кеденнің басшылық етуін кеденге жүктелген міндеттерді орындау және оның өз функцияларын жүзеге асыру үшін дербес жауапкершілікте болатын Басшы жүзеге асырады. </w:t>
      </w:r>
      <w:r>
        <w:br/>
      </w:r>
      <w:r>
        <w:rPr>
          <w:rFonts w:ascii="Times New Roman"/>
          <w:b w:val="false"/>
          <w:i w:val="false"/>
          <w:color w:val="000000"/>
          <w:sz w:val="28"/>
        </w:rPr>
        <w:t>
</w:t>
      </w:r>
      <w:r>
        <w:rPr>
          <w:rFonts w:ascii="Times New Roman"/>
          <w:b w:val="false"/>
          <w:i w:val="false"/>
          <w:color w:val="000000"/>
          <w:sz w:val="28"/>
        </w:rPr>
        <w:t xml:space="preserve">
      17. Кеденнің басшысы Қазақстан Республикасының заңнамасына сәйкес лауазымға тағайындалады және лауазымнан босатылады. </w:t>
      </w:r>
      <w:r>
        <w:br/>
      </w:r>
      <w:r>
        <w:rPr>
          <w:rFonts w:ascii="Times New Roman"/>
          <w:b w:val="false"/>
          <w:i w:val="false"/>
          <w:color w:val="000000"/>
          <w:sz w:val="28"/>
        </w:rPr>
        <w:t>
</w:t>
      </w:r>
      <w:r>
        <w:rPr>
          <w:rFonts w:ascii="Times New Roman"/>
          <w:b w:val="false"/>
          <w:i w:val="false"/>
          <w:color w:val="000000"/>
          <w:sz w:val="28"/>
        </w:rPr>
        <w:t xml:space="preserve">
      18. Кеденнің басшысында Қазақстан Республикасының заңнамасына сәйкес лауазымға тағайындалатын және лауазымынан босатылатын орынбасарлар бар. </w:t>
      </w:r>
      <w:r>
        <w:br/>
      </w:r>
      <w:r>
        <w:rPr>
          <w:rFonts w:ascii="Times New Roman"/>
          <w:b w:val="false"/>
          <w:i w:val="false"/>
          <w:color w:val="000000"/>
          <w:sz w:val="28"/>
        </w:rPr>
        <w:t>
</w:t>
      </w:r>
      <w:r>
        <w:rPr>
          <w:rFonts w:ascii="Times New Roman"/>
          <w:b w:val="false"/>
          <w:i w:val="false"/>
          <w:color w:val="000000"/>
          <w:sz w:val="28"/>
        </w:rPr>
        <w:t xml:space="preserve">
      19. Кеден басшысы мынадай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1) өз орынбасарларының, кеденнің құрылымдық бөлімшелері басшыларының, жұмыскерлер мен қызметкерлердің міндеттері мен өкілеттігін айқындайды;</w:t>
      </w:r>
      <w:r>
        <w:br/>
      </w:r>
      <w:r>
        <w:rPr>
          <w:rFonts w:ascii="Times New Roman"/>
          <w:b w:val="false"/>
          <w:i w:val="false"/>
          <w:color w:val="000000"/>
          <w:sz w:val="28"/>
        </w:rPr>
        <w:t>
</w:t>
      </w:r>
      <w:r>
        <w:rPr>
          <w:rFonts w:ascii="Times New Roman"/>
          <w:b w:val="false"/>
          <w:i w:val="false"/>
          <w:color w:val="000000"/>
          <w:sz w:val="28"/>
        </w:rPr>
        <w:t>
      2) кеденнің штат санының лимиті шегінде кеденнің штат санын бекітеді;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кеденнің жұмыскерлері мен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заңнамасымен белгіленген тәртіпте тәртіптік жауапкершілік шараларын қабылдайды;</w:t>
      </w:r>
      <w:r>
        <w:br/>
      </w:r>
      <w:r>
        <w:rPr>
          <w:rFonts w:ascii="Times New Roman"/>
          <w:b w:val="false"/>
          <w:i w:val="false"/>
          <w:color w:val="000000"/>
          <w:sz w:val="28"/>
        </w:rPr>
        <w:t>
</w:t>
      </w:r>
      <w:r>
        <w:rPr>
          <w:rFonts w:ascii="Times New Roman"/>
          <w:b w:val="false"/>
          <w:i w:val="false"/>
          <w:color w:val="000000"/>
          <w:sz w:val="28"/>
        </w:rPr>
        <w:t>
      5) кеденнің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заңнамасымен белгіленген тәртіпте кеден басшысы орынбасарларының жұмыскерлері мен қызметкерлердің іссапарға жіберу, еңбек демалысын ұсыну, материалдық көмек көрсету, даярлау (қайта даярлау), біліктілігін арттыру, көтермелеу, үстемелерді төлеу және сыйақы беру мәселелерін шешеді;</w:t>
      </w:r>
      <w:r>
        <w:br/>
      </w:r>
      <w:r>
        <w:rPr>
          <w:rFonts w:ascii="Times New Roman"/>
          <w:b w:val="false"/>
          <w:i w:val="false"/>
          <w:color w:val="000000"/>
          <w:sz w:val="28"/>
        </w:rPr>
        <w:t>
</w:t>
      </w:r>
      <w:r>
        <w:rPr>
          <w:rFonts w:ascii="Times New Roman"/>
          <w:b w:val="false"/>
          <w:i w:val="false"/>
          <w:color w:val="000000"/>
          <w:sz w:val="28"/>
        </w:rPr>
        <w:t>
      7) сыбайлас жемқорлыққа қарсы іс-қимыл бойынша іс-шаралар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8) Комитетке ұсынылатын ақпараттың дұрыстығына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9) барлық мемлекеттік органдарда және өзге ұйымдарда кеденді білдіреді;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Кеденнің басшысы болмаған кезеңде оның өкілеттіктерін Қазақстан Республикасының заңнамасына сәйкес оны алмастыратын тұлға орындайды.</w:t>
      </w:r>
    </w:p>
    <w:bookmarkEnd w:id="8"/>
    <w:bookmarkStart w:name="z1463" w:id="9"/>
    <w:p>
      <w:pPr>
        <w:spacing w:after="0"/>
        <w:ind w:left="0"/>
        <w:jc w:val="left"/>
      </w:pPr>
      <w:r>
        <w:rPr>
          <w:rFonts w:ascii="Times New Roman"/>
          <w:b/>
          <w:i w:val="false"/>
          <w:color w:val="000000"/>
        </w:rPr>
        <w:t xml:space="preserve"> 
4. Кеденнің мүлігі</w:t>
      </w:r>
    </w:p>
    <w:bookmarkEnd w:id="9"/>
    <w:bookmarkStart w:name="z1464" w:id="10"/>
    <w:p>
      <w:pPr>
        <w:spacing w:after="0"/>
        <w:ind w:left="0"/>
        <w:jc w:val="both"/>
      </w:pPr>
      <w:r>
        <w:rPr>
          <w:rFonts w:ascii="Times New Roman"/>
          <w:b w:val="false"/>
          <w:i w:val="false"/>
          <w:color w:val="000000"/>
          <w:sz w:val="28"/>
        </w:rPr>
        <w:t xml:space="preserve">
      20. Кеденде Қазақстан Республикасының заңнамасымен көзделген жағдайларда жедел басқару құқығында оқшау мүлігі болуы мүмкін. </w:t>
      </w:r>
      <w:r>
        <w:br/>
      </w:r>
      <w:r>
        <w:rPr>
          <w:rFonts w:ascii="Times New Roman"/>
          <w:b w:val="false"/>
          <w:i w:val="false"/>
          <w:color w:val="000000"/>
          <w:sz w:val="28"/>
        </w:rPr>
        <w:t>
</w:t>
      </w:r>
      <w:r>
        <w:rPr>
          <w:rFonts w:ascii="Times New Roman"/>
          <w:b w:val="false"/>
          <w:i w:val="false"/>
          <w:color w:val="000000"/>
          <w:sz w:val="28"/>
        </w:rPr>
        <w:t>
      Кеденнің мүлігі оның меншігіне берілген мүліктің, сондай-ақ Қазақстан Республикасының заңнамасымен тыйым салынбаған меншікті қызмет нәтижесінде және өзге көздерден алынған мүліктің (ақша кірісін қоса алғанда)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
      21. Кеденге тіркелген мүлік республикалық меншікке жатады. </w:t>
      </w:r>
      <w:r>
        <w:br/>
      </w:r>
      <w:r>
        <w:rPr>
          <w:rFonts w:ascii="Times New Roman"/>
          <w:b w:val="false"/>
          <w:i w:val="false"/>
          <w:color w:val="000000"/>
          <w:sz w:val="28"/>
        </w:rPr>
        <w:t>
</w:t>
      </w:r>
      <w:r>
        <w:rPr>
          <w:rFonts w:ascii="Times New Roman"/>
          <w:b w:val="false"/>
          <w:i w:val="false"/>
          <w:color w:val="000000"/>
          <w:sz w:val="28"/>
        </w:rPr>
        <w:t xml:space="preserve">
      22. Кеденде оған бекітілген мүлікті және Қазақстан Республикасының заңнамасымен өзгеше белгіленбесе, қаржылық жоспар бойынша оған берілген қаражат есебінен алынған мүлікті өз бетінше шектеуге немесе өзге тәсілмен билік етуге құқығы жоқ. </w:t>
      </w:r>
    </w:p>
    <w:bookmarkEnd w:id="10"/>
    <w:bookmarkStart w:name="z1468" w:id="11"/>
    <w:p>
      <w:pPr>
        <w:spacing w:after="0"/>
        <w:ind w:left="0"/>
        <w:jc w:val="left"/>
      </w:pPr>
      <w:r>
        <w:rPr>
          <w:rFonts w:ascii="Times New Roman"/>
          <w:b/>
          <w:i w:val="false"/>
          <w:color w:val="000000"/>
        </w:rPr>
        <w:t xml:space="preserve"> 
5. Кеденді қайта ұйымдастыру және тарату</w:t>
      </w:r>
    </w:p>
    <w:bookmarkEnd w:id="11"/>
    <w:bookmarkStart w:name="z1469" w:id="12"/>
    <w:p>
      <w:pPr>
        <w:spacing w:after="0"/>
        <w:ind w:left="0"/>
        <w:jc w:val="both"/>
      </w:pPr>
      <w:r>
        <w:rPr>
          <w:rFonts w:ascii="Times New Roman"/>
          <w:b w:val="false"/>
          <w:i w:val="false"/>
          <w:color w:val="000000"/>
          <w:sz w:val="28"/>
        </w:rPr>
        <w:t>
      23. Кеденнің қайта ұйымдастырылуы және таратылуы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