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025a" w14:textId="4ad0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тұқымдық зауыттарды, асыл тұқымдық шаруашылықтарды және асыл тұқымдық репродукторларды бағалаудың ең төменгі көрсеткіштерін бекіту туралы" Қазақстан Республикасы Ауыл шаруашылығы министрінің 2015 жылғы 20 сәуірдегі № 3-3/352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Ауыл шаруашылығы министрінің 2016 жылғы 14 қаңтардағы № 9 бұйрығы.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"Асыл тұқымдық зауыттарды, асыл тұқымдық шаруашылықтарды және асыл тұқымдық репродукторларды бағалаудың ең төменгі көрсеткіштерін бекіту туралы" Қазақстан Республикасы Ауыл шаруашылығы министрінің 2015 жылғы 20 сәуірдегі № 3-3/352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тіркеу тізілімінде № 11118 болып тіркелген, 2015 жылғы 11 маусымда "Әділет" ақпараттық- құқықтық жүйесінде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өнімдерін өндіру және қайта өңдеу департаменті осы бұйрықтың көшірмесін Қазақстан Республикасы Әділет министрлігіне жолдасын.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3, Осы бұйрық 2016 жылғы 2 маусымнан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