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c48c" w14:textId="a32c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 мемлекеттік қызметшілерінің қызмет этикасының қағидаларын бекіту туралы" Қазақстан Республикасы Ауыл шаруашылығы министрінің 2014 жылғы 13 қаңтардағы № 12-1/14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9 ақпандағы № 46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Ауыл шаруашылығы министрлігі мемлекеттік қызметшілерінің қызмет этикасының қағидаларын бекіту туралы» Қазақстан Республикасы Ауыл шаруашылығы министрінің 2014 жылғы 13 қаңтардағы № 12-1/14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9138 тіркелген, 2014 жылғы 24 мамырда «Егемен Қазақстан» газетінде № 101 (27722)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Кадр және әкімшілік қамтамасыз ету департаменті (Ж.Е. Аманбаев)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«Әділет» ақпараттық-құқықтық жүйесінде ресми жариялауды;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министрлігінің жауапты хатшысы А.Қ. Евниевке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