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ebd9" w14:textId="8f7e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Жер ресурстарын басқару комитетінің ережесін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26 мамырдағы № 236 бұйрығы.</w:t>
      </w:r>
    </w:p>
    <w:p>
      <w:pPr>
        <w:spacing w:after="0"/>
        <w:ind w:left="0"/>
        <w:jc w:val="both"/>
      </w:pPr>
      <w:bookmarkStart w:name="z1" w:id="0"/>
      <w:r>
        <w:rPr>
          <w:rFonts w:ascii="Times New Roman"/>
          <w:b w:val="false"/>
          <w:i w:val="false"/>
          <w:color w:val="000000"/>
          <w:sz w:val="28"/>
        </w:rPr>
        <w:t xml:space="preserve">
      "Қазақстан Республикасы Ауыл шаруашылығы министрлігінің кейбір мәселелері"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Жер ресурстарын басқару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"Әділет" ақпараттық-құқықтық жүйесінде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w:t>
      </w:r>
    </w:p>
    <w:bookmarkEnd w:id="4"/>
    <w:bookmarkStart w:name="z6" w:id="5"/>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5"/>
    <w:bookmarkStart w:name="z7" w:id="6"/>
    <w:p>
      <w:pPr>
        <w:spacing w:after="0"/>
        <w:ind w:left="0"/>
        <w:jc w:val="both"/>
      </w:pPr>
      <w:r>
        <w:rPr>
          <w:rFonts w:ascii="Times New Roman"/>
          <w:b w:val="false"/>
          <w:i w:val="false"/>
          <w:color w:val="000000"/>
          <w:sz w:val="28"/>
        </w:rPr>
        <w:t>
      3.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236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комитеті туралы ереже</w:t>
      </w:r>
    </w:p>
    <w:bookmarkEnd w:id="7"/>
    <w:p>
      <w:pPr>
        <w:spacing w:after="0"/>
        <w:ind w:left="0"/>
        <w:jc w:val="both"/>
      </w:pPr>
      <w:r>
        <w:rPr>
          <w:rFonts w:ascii="Times New Roman"/>
          <w:b w:val="false"/>
          <w:i w:val="false"/>
          <w:color w:val="ff0000"/>
          <w:sz w:val="28"/>
        </w:rPr>
        <w:t xml:space="preserve">
      Ескерту. Ереже жаңа редакцияда – ҚР Ауыл шаруашылығы министрінің м.а. 26.07.2023 </w:t>
      </w:r>
      <w:r>
        <w:rPr>
          <w:rFonts w:ascii="Times New Roman"/>
          <w:b w:val="false"/>
          <w:i w:val="false"/>
          <w:color w:val="ff0000"/>
          <w:sz w:val="28"/>
        </w:rPr>
        <w:t>№ 271</w:t>
      </w:r>
      <w:r>
        <w:rPr>
          <w:rFonts w:ascii="Times New Roman"/>
          <w:b w:val="false"/>
          <w:i w:val="false"/>
          <w:color w:val="ff0000"/>
          <w:sz w:val="28"/>
        </w:rPr>
        <w:t xml:space="preserve"> бұйрығымен.</w:t>
      </w:r>
    </w:p>
    <w:bookmarkStart w:name="z169"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республикалық мемлекеттік мекемесі (бұдан әрі – Комитет) жер ресурстарын басқару, суармалы егіншілік және агромелиорация саласындағы басшылықты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14.11.2023 </w:t>
      </w:r>
      <w:r>
        <w:rPr>
          <w:rFonts w:ascii="Times New Roman"/>
          <w:b w:val="false"/>
          <w:i w:val="false"/>
          <w:color w:val="ff0000"/>
          <w:sz w:val="28"/>
        </w:rPr>
        <w:t>№ 387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4"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5" w:id="1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1"/>
    <w:bookmarkStart w:name="z16" w:id="12"/>
    <w:p>
      <w:pPr>
        <w:spacing w:after="0"/>
        <w:ind w:left="0"/>
        <w:jc w:val="both"/>
      </w:pPr>
      <w:r>
        <w:rPr>
          <w:rFonts w:ascii="Times New Roman"/>
          <w:b w:val="false"/>
          <w:i w:val="false"/>
          <w:color w:val="000000"/>
          <w:sz w:val="28"/>
        </w:rPr>
        <w:t>
      5. Комитет егер оған заңнамаға сәйкес уәкілеттік берілген болса, мемлекеттің атынан азаматтық-құқықтық қатынастардың тарапы болуға құқылы.</w:t>
      </w:r>
    </w:p>
    <w:bookmarkEnd w:id="12"/>
    <w:bookmarkStart w:name="z17"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8"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19" w:id="15"/>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 №14 кіреберіс.</w:t>
      </w:r>
    </w:p>
    <w:bookmarkEnd w:id="15"/>
    <w:bookmarkStart w:name="z20" w:id="1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Жер ресурстарын басқару комитеті" республикалық мемлекеттік мекемесі.</w:t>
      </w:r>
    </w:p>
    <w:bookmarkEnd w:id="16"/>
    <w:bookmarkStart w:name="z21"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2"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3" w:id="19"/>
    <w:p>
      <w:pPr>
        <w:spacing w:after="0"/>
        <w:ind w:left="0"/>
        <w:jc w:val="both"/>
      </w:pPr>
      <w:r>
        <w:rPr>
          <w:rFonts w:ascii="Times New Roman"/>
          <w:b w:val="false"/>
          <w:i w:val="false"/>
          <w:color w:val="000000"/>
          <w:sz w:val="28"/>
        </w:rPr>
        <w:t>
      12. Комитетке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Start w:name="z24" w:id="20"/>
    <w:p>
      <w:pPr>
        <w:spacing w:after="0"/>
        <w:ind w:left="0"/>
        <w:jc w:val="left"/>
      </w:pPr>
      <w:r>
        <w:rPr>
          <w:rFonts w:ascii="Times New Roman"/>
          <w:b/>
          <w:i w:val="false"/>
          <w:color w:val="000000"/>
        </w:rPr>
        <w:t xml:space="preserve"> 2-тарау. Қазақстан Республикасы Ауыл шаруашылығы министрлігі Жер ресурстарын басқару комитетінің мақсаттары, құқықтары мен міндеттері</w:t>
      </w:r>
    </w:p>
    <w:bookmarkEnd w:id="20"/>
    <w:bookmarkStart w:name="z25" w:id="21"/>
    <w:p>
      <w:pPr>
        <w:spacing w:after="0"/>
        <w:ind w:left="0"/>
        <w:jc w:val="both"/>
      </w:pPr>
      <w:r>
        <w:rPr>
          <w:rFonts w:ascii="Times New Roman"/>
          <w:b w:val="false"/>
          <w:i w:val="false"/>
          <w:color w:val="000000"/>
          <w:sz w:val="28"/>
        </w:rPr>
        <w:t>
      13. Мақсаттары:</w:t>
      </w:r>
    </w:p>
    <w:bookmarkEnd w:id="21"/>
    <w:p>
      <w:pPr>
        <w:spacing w:after="0"/>
        <w:ind w:left="0"/>
        <w:jc w:val="both"/>
      </w:pPr>
      <w:r>
        <w:rPr>
          <w:rFonts w:ascii="Times New Roman"/>
          <w:b w:val="false"/>
          <w:i w:val="false"/>
          <w:color w:val="000000"/>
          <w:sz w:val="28"/>
        </w:rPr>
        <w:t>
      реттеу, іске асыру және бақылау функцияларын орындау, сондай-ақ жер ресурстарын басқару саласындағы стратегиялық функцияларды орындауға қатысу;</w:t>
      </w:r>
    </w:p>
    <w:p>
      <w:pPr>
        <w:spacing w:after="0"/>
        <w:ind w:left="0"/>
        <w:jc w:val="both"/>
      </w:pPr>
      <w:r>
        <w:rPr>
          <w:rFonts w:ascii="Times New Roman"/>
          <w:b w:val="false"/>
          <w:i w:val="false"/>
          <w:color w:val="000000"/>
          <w:sz w:val="28"/>
        </w:rPr>
        <w:t>
      жер ресурстарының ұтымды және тиімді басқарылуын қамтамасыз ету.</w:t>
      </w:r>
    </w:p>
    <w:bookmarkStart w:name="z26" w:id="22"/>
    <w:p>
      <w:pPr>
        <w:spacing w:after="0"/>
        <w:ind w:left="0"/>
        <w:jc w:val="both"/>
      </w:pPr>
      <w:r>
        <w:rPr>
          <w:rFonts w:ascii="Times New Roman"/>
          <w:b w:val="false"/>
          <w:i w:val="false"/>
          <w:color w:val="000000"/>
          <w:sz w:val="28"/>
        </w:rPr>
        <w:t>
      14. Құқықтары мен міндеттері:</w:t>
      </w:r>
    </w:p>
    <w:bookmarkEnd w:id="22"/>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 түсіндірмелер мен түсініктемелер беру;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жұмыскерлерді көтермелеу, оларға тәртіптік жаза қолдану, жұмыскерлерді материалдық жауаптылыққа тарту;</w:t>
      </w:r>
    </w:p>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p>
      <w:pPr>
        <w:spacing w:after="0"/>
        <w:ind w:left="0"/>
        <w:jc w:val="both"/>
      </w:pPr>
      <w:r>
        <w:rPr>
          <w:rFonts w:ascii="Times New Roman"/>
          <w:b w:val="false"/>
          <w:i w:val="false"/>
          <w:color w:val="000000"/>
          <w:sz w:val="28"/>
        </w:rPr>
        <w:t>
      Комитеттің аумақтық бөлімшелеріне орындауға міндетті нұсқаулар беру;</w:t>
      </w:r>
    </w:p>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мүддесін қорғау мақсатында сотқа жүгіну, талап арыздар беру;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(бұдан әрі – ӘРПК)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ӘРПК-де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 орны мен уақыты туралы күні бұрын хабардар ету;</w:t>
      </w:r>
    </w:p>
    <w:p>
      <w:pPr>
        <w:spacing w:after="0"/>
        <w:ind w:left="0"/>
        <w:jc w:val="both"/>
      </w:pPr>
      <w:r>
        <w:rPr>
          <w:rFonts w:ascii="Times New Roman"/>
          <w:b w:val="false"/>
          <w:i w:val="false"/>
          <w:color w:val="000000"/>
          <w:sz w:val="28"/>
        </w:rPr>
        <w:t>
      ӘРПК-де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ӘРПК-де белгіленген тәртіппен әкімшілік рәсімге қатысушының не оның өкілдерінің назарына жеткізу;</w:t>
      </w:r>
    </w:p>
    <w:p>
      <w:pPr>
        <w:spacing w:after="0"/>
        <w:ind w:left="0"/>
        <w:jc w:val="both"/>
      </w:pPr>
      <w:r>
        <w:rPr>
          <w:rFonts w:ascii="Times New Roman"/>
          <w:b w:val="false"/>
          <w:i w:val="false"/>
          <w:color w:val="000000"/>
          <w:sz w:val="28"/>
        </w:rPr>
        <w:t>
      Комитеттің аумақтық бөлімшелерінің, сондай-ақ Комитеттің ведомстволық бағынысты ұйымдарының қызметін үйлестіруді және бақылауды жүзеге асыру;</w:t>
      </w:r>
    </w:p>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w:t>
      </w:r>
    </w:p>
    <w:p>
      <w:pPr>
        <w:spacing w:after="0"/>
        <w:ind w:left="0"/>
        <w:jc w:val="both"/>
      </w:pPr>
      <w:r>
        <w:rPr>
          <w:rFonts w:ascii="Times New Roman"/>
          <w:b w:val="false"/>
          <w:i w:val="false"/>
          <w:color w:val="000000"/>
          <w:sz w:val="28"/>
        </w:rPr>
        <w:t>
      қолданыстағы заңнамалық актілерде көзделген өзге де міндеттерді жүзеге асыру.</w:t>
      </w:r>
    </w:p>
    <w:bookmarkStart w:name="z27" w:id="23"/>
    <w:p>
      <w:pPr>
        <w:spacing w:after="0"/>
        <w:ind w:left="0"/>
        <w:jc w:val="both"/>
      </w:pPr>
      <w:r>
        <w:rPr>
          <w:rFonts w:ascii="Times New Roman"/>
          <w:b w:val="false"/>
          <w:i w:val="false"/>
          <w:color w:val="000000"/>
          <w:sz w:val="28"/>
        </w:rPr>
        <w:t>
      15. Функциялары:</w:t>
      </w:r>
    </w:p>
    <w:bookmarkEnd w:id="23"/>
    <w:bookmarkStart w:name="z28" w:id="24"/>
    <w:p>
      <w:pPr>
        <w:spacing w:after="0"/>
        <w:ind w:left="0"/>
        <w:jc w:val="both"/>
      </w:pPr>
      <w:r>
        <w:rPr>
          <w:rFonts w:ascii="Times New Roman"/>
          <w:b w:val="false"/>
          <w:i w:val="false"/>
          <w:color w:val="000000"/>
          <w:sz w:val="28"/>
        </w:rPr>
        <w:t>
      1) жер қатынастарын реттеу саласындағы мемлекеттік саясатты іске асырады;</w:t>
      </w:r>
    </w:p>
    <w:bookmarkEnd w:id="24"/>
    <w:bookmarkStart w:name="z29" w:id="25"/>
    <w:p>
      <w:pPr>
        <w:spacing w:after="0"/>
        <w:ind w:left="0"/>
        <w:jc w:val="both"/>
      </w:pPr>
      <w:r>
        <w:rPr>
          <w:rFonts w:ascii="Times New Roman"/>
          <w:b w:val="false"/>
          <w:i w:val="false"/>
          <w:color w:val="000000"/>
          <w:sz w:val="28"/>
        </w:rPr>
        <w:t>
      2) жер заңнамасын қолдану іс-тәжірибесін қорытады және оны жетілдіреді;</w:t>
      </w:r>
    </w:p>
    <w:bookmarkEnd w:id="25"/>
    <w:bookmarkStart w:name="z30" w:id="26"/>
    <w:p>
      <w:pPr>
        <w:spacing w:after="0"/>
        <w:ind w:left="0"/>
        <w:jc w:val="both"/>
      </w:pPr>
      <w:r>
        <w:rPr>
          <w:rFonts w:ascii="Times New Roman"/>
          <w:b w:val="false"/>
          <w:i w:val="false"/>
          <w:color w:val="000000"/>
          <w:sz w:val="28"/>
        </w:rPr>
        <w:t>
      3) жер қатынастарын реттеу саласындағы жергілікті атқарушы органдарды үйлестіруді және оларға әдістемелік басшылық жасауды жүзеге асырады;</w:t>
      </w:r>
    </w:p>
    <w:bookmarkEnd w:id="26"/>
    <w:bookmarkStart w:name="z31" w:id="27"/>
    <w:p>
      <w:pPr>
        <w:spacing w:after="0"/>
        <w:ind w:left="0"/>
        <w:jc w:val="both"/>
      </w:pPr>
      <w:r>
        <w:rPr>
          <w:rFonts w:ascii="Times New Roman"/>
          <w:b w:val="false"/>
          <w:i w:val="false"/>
          <w:color w:val="000000"/>
          <w:sz w:val="28"/>
        </w:rPr>
        <w:t>
      4) жер қатынастарын реттеу саласындағы нормативтік құқықтық актілердің жобаларын әзірлейді;</w:t>
      </w:r>
    </w:p>
    <w:bookmarkEnd w:id="27"/>
    <w:bookmarkStart w:name="z32" w:id="28"/>
    <w:p>
      <w:pPr>
        <w:spacing w:after="0"/>
        <w:ind w:left="0"/>
        <w:jc w:val="both"/>
      </w:pPr>
      <w:r>
        <w:rPr>
          <w:rFonts w:ascii="Times New Roman"/>
          <w:b w:val="false"/>
          <w:i w:val="false"/>
          <w:color w:val="000000"/>
          <w:sz w:val="28"/>
        </w:rPr>
        <w:t>
      5) ауыл шаруашылығы мақсатындағы жерлерді ұтымды пайдалану қағидаларын әзірлейді;</w:t>
      </w:r>
    </w:p>
    <w:bookmarkEnd w:id="28"/>
    <w:bookmarkStart w:name="z33" w:id="29"/>
    <w:p>
      <w:pPr>
        <w:spacing w:after="0"/>
        <w:ind w:left="0"/>
        <w:jc w:val="both"/>
      </w:pPr>
      <w:r>
        <w:rPr>
          <w:rFonts w:ascii="Times New Roman"/>
          <w:b w:val="false"/>
          <w:i w:val="false"/>
          <w:color w:val="000000"/>
          <w:sz w:val="28"/>
        </w:rPr>
        <w:t>
      6) жерлерді резервте қалдыру қағидаларын әзірлейді;</w:t>
      </w:r>
    </w:p>
    <w:bookmarkEnd w:id="29"/>
    <w:bookmarkStart w:name="z34" w:id="30"/>
    <w:p>
      <w:pPr>
        <w:spacing w:after="0"/>
        <w:ind w:left="0"/>
        <w:jc w:val="both"/>
      </w:pPr>
      <w:r>
        <w:rPr>
          <w:rFonts w:ascii="Times New Roman"/>
          <w:b w:val="false"/>
          <w:i w:val="false"/>
          <w:color w:val="000000"/>
          <w:sz w:val="28"/>
        </w:rPr>
        <w:t>
      7) жер комиссиясы туралы үлгілік ережені әзірлейді;</w:t>
      </w:r>
    </w:p>
    <w:bookmarkEnd w:id="30"/>
    <w:bookmarkStart w:name="z35" w:id="31"/>
    <w:p>
      <w:pPr>
        <w:spacing w:after="0"/>
        <w:ind w:left="0"/>
        <w:jc w:val="both"/>
      </w:pPr>
      <w:r>
        <w:rPr>
          <w:rFonts w:ascii="Times New Roman"/>
          <w:b w:val="false"/>
          <w:i w:val="false"/>
          <w:color w:val="000000"/>
          <w:sz w:val="28"/>
        </w:rPr>
        <w:t>
      8)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әзірлейді;</w:t>
      </w:r>
    </w:p>
    <w:bookmarkEnd w:id="31"/>
    <w:bookmarkStart w:name="z36" w:id="32"/>
    <w:p>
      <w:pPr>
        <w:spacing w:after="0"/>
        <w:ind w:left="0"/>
        <w:jc w:val="both"/>
      </w:pPr>
      <w:r>
        <w:rPr>
          <w:rFonts w:ascii="Times New Roman"/>
          <w:b w:val="false"/>
          <w:i w:val="false"/>
          <w:color w:val="000000"/>
          <w:sz w:val="28"/>
        </w:rPr>
        <w:t>
      9)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әзірлейді;</w:t>
      </w:r>
    </w:p>
    <w:bookmarkEnd w:id="32"/>
    <w:bookmarkStart w:name="z37" w:id="33"/>
    <w:p>
      <w:pPr>
        <w:spacing w:after="0"/>
        <w:ind w:left="0"/>
        <w:jc w:val="both"/>
      </w:pPr>
      <w:r>
        <w:rPr>
          <w:rFonts w:ascii="Times New Roman"/>
          <w:b w:val="false"/>
          <w:i w:val="false"/>
          <w:color w:val="000000"/>
          <w:sz w:val="28"/>
        </w:rPr>
        <w:t>
      10)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әзірлейді;</w:t>
      </w:r>
    </w:p>
    <w:bookmarkEnd w:id="33"/>
    <w:bookmarkStart w:name="z38" w:id="34"/>
    <w:p>
      <w:pPr>
        <w:spacing w:after="0"/>
        <w:ind w:left="0"/>
        <w:jc w:val="both"/>
      </w:pPr>
      <w:r>
        <w:rPr>
          <w:rFonts w:ascii="Times New Roman"/>
          <w:b w:val="false"/>
          <w:i w:val="false"/>
          <w:color w:val="000000"/>
          <w:sz w:val="28"/>
        </w:rPr>
        <w:t>
      11)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әзірлейді;</w:t>
      </w:r>
    </w:p>
    <w:bookmarkEnd w:id="34"/>
    <w:bookmarkStart w:name="z39" w:id="35"/>
    <w:p>
      <w:pPr>
        <w:spacing w:after="0"/>
        <w:ind w:left="0"/>
        <w:jc w:val="both"/>
      </w:pPr>
      <w:r>
        <w:rPr>
          <w:rFonts w:ascii="Times New Roman"/>
          <w:b w:val="false"/>
          <w:i w:val="false"/>
          <w:color w:val="000000"/>
          <w:sz w:val="28"/>
        </w:rPr>
        <w:t>
      12)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әзірлейді;</w:t>
      </w:r>
    </w:p>
    <w:bookmarkEnd w:id="35"/>
    <w:bookmarkStart w:name="z40" w:id="36"/>
    <w:p>
      <w:pPr>
        <w:spacing w:after="0"/>
        <w:ind w:left="0"/>
        <w:jc w:val="both"/>
      </w:pPr>
      <w:r>
        <w:rPr>
          <w:rFonts w:ascii="Times New Roman"/>
          <w:b w:val="false"/>
          <w:i w:val="false"/>
          <w:color w:val="000000"/>
          <w:sz w:val="28"/>
        </w:rPr>
        <w:t>
      13) жер учаскесін уақытша өтеулі жер пайдаланудың (жалға берудің) үлгілік шартын әзірлейді;</w:t>
      </w:r>
    </w:p>
    <w:bookmarkEnd w:id="36"/>
    <w:bookmarkStart w:name="z41" w:id="37"/>
    <w:p>
      <w:pPr>
        <w:spacing w:after="0"/>
        <w:ind w:left="0"/>
        <w:jc w:val="both"/>
      </w:pPr>
      <w:r>
        <w:rPr>
          <w:rFonts w:ascii="Times New Roman"/>
          <w:b w:val="false"/>
          <w:i w:val="false"/>
          <w:color w:val="000000"/>
          <w:sz w:val="28"/>
        </w:rPr>
        <w:t>
      14) жер учаскесін сатып алудың-сатудың үлгілік шартын әзірлейді;</w:t>
      </w:r>
    </w:p>
    <w:bookmarkEnd w:id="37"/>
    <w:bookmarkStart w:name="z42" w:id="38"/>
    <w:p>
      <w:pPr>
        <w:spacing w:after="0"/>
        <w:ind w:left="0"/>
        <w:jc w:val="both"/>
      </w:pPr>
      <w:r>
        <w:rPr>
          <w:rFonts w:ascii="Times New Roman"/>
          <w:b w:val="false"/>
          <w:i w:val="false"/>
          <w:color w:val="000000"/>
          <w:sz w:val="28"/>
        </w:rPr>
        <w:t>
      15) Қазақстан Республикасы жер заңнамасының талаптарын бұзушылықтарды жою туралы нұсқаудың нысанын әзірлейді;</w:t>
      </w:r>
    </w:p>
    <w:bookmarkEnd w:id="38"/>
    <w:bookmarkStart w:name="z43" w:id="39"/>
    <w:p>
      <w:pPr>
        <w:spacing w:after="0"/>
        <w:ind w:left="0"/>
        <w:jc w:val="both"/>
      </w:pPr>
      <w:r>
        <w:rPr>
          <w:rFonts w:ascii="Times New Roman"/>
          <w:b w:val="false"/>
          <w:i w:val="false"/>
          <w:color w:val="000000"/>
          <w:sz w:val="28"/>
        </w:rPr>
        <w:t>
      16)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әзірлейді;</w:t>
      </w:r>
    </w:p>
    <w:bookmarkEnd w:id="39"/>
    <w:bookmarkStart w:name="z44" w:id="40"/>
    <w:p>
      <w:pPr>
        <w:spacing w:after="0"/>
        <w:ind w:left="0"/>
        <w:jc w:val="both"/>
      </w:pPr>
      <w:r>
        <w:rPr>
          <w:rFonts w:ascii="Times New Roman"/>
          <w:b w:val="false"/>
          <w:i w:val="false"/>
          <w:color w:val="000000"/>
          <w:sz w:val="28"/>
        </w:rPr>
        <w:t>
      17) әкімшілік-аумақтық бірліктердің шекараларын белгілеу және өзгерту жөніндегі жобаларды жасау қағидаларын әзірлейді;</w:t>
      </w:r>
    </w:p>
    <w:bookmarkEnd w:id="40"/>
    <w:bookmarkStart w:name="z45" w:id="41"/>
    <w:p>
      <w:pPr>
        <w:spacing w:after="0"/>
        <w:ind w:left="0"/>
        <w:jc w:val="both"/>
      </w:pPr>
      <w:r>
        <w:rPr>
          <w:rFonts w:ascii="Times New Roman"/>
          <w:b w:val="false"/>
          <w:i w:val="false"/>
          <w:color w:val="000000"/>
          <w:sz w:val="28"/>
        </w:rPr>
        <w:t>
      18) жер учаскелерін қалыптастыру жөніндегі жерге орналастыру жобаларын жасау қағидаларын әзірлейді;</w:t>
      </w:r>
    </w:p>
    <w:bookmarkEnd w:id="41"/>
    <w:bookmarkStart w:name="z46" w:id="42"/>
    <w:p>
      <w:pPr>
        <w:spacing w:after="0"/>
        <w:ind w:left="0"/>
        <w:jc w:val="both"/>
      </w:pPr>
      <w:r>
        <w:rPr>
          <w:rFonts w:ascii="Times New Roman"/>
          <w:b w:val="false"/>
          <w:i w:val="false"/>
          <w:color w:val="000000"/>
          <w:sz w:val="28"/>
        </w:rPr>
        <w:t>
      19) шаруашылықішілік және шаруашылықаралық жерге орналастыру жобаларын жасау қағидаларын әзірлейді;</w:t>
      </w:r>
    </w:p>
    <w:bookmarkEnd w:id="42"/>
    <w:bookmarkStart w:name="z47" w:id="43"/>
    <w:p>
      <w:pPr>
        <w:spacing w:after="0"/>
        <w:ind w:left="0"/>
        <w:jc w:val="both"/>
      </w:pPr>
      <w:r>
        <w:rPr>
          <w:rFonts w:ascii="Times New Roman"/>
          <w:b w:val="false"/>
          <w:i w:val="false"/>
          <w:color w:val="000000"/>
          <w:sz w:val="28"/>
        </w:rPr>
        <w:t>
      20) Қазақстан Республикасының табиғи азықтық алқаптарының ірі масштабты (1:1000 – 1:100 000) геоботаникалық іздестірулерін жүргізу жөніндегі әдістемені әзірлейді және бекітеді;</w:t>
      </w:r>
    </w:p>
    <w:bookmarkEnd w:id="43"/>
    <w:bookmarkStart w:name="z48" w:id="44"/>
    <w:p>
      <w:pPr>
        <w:spacing w:after="0"/>
        <w:ind w:left="0"/>
        <w:jc w:val="both"/>
      </w:pPr>
      <w:r>
        <w:rPr>
          <w:rFonts w:ascii="Times New Roman"/>
          <w:b w:val="false"/>
          <w:i w:val="false"/>
          <w:color w:val="000000"/>
          <w:sz w:val="28"/>
        </w:rPr>
        <w:t>
      21) жерлердің ірі масштабты топырақ іздестірулерін жүргізу жөніндегі әдістемені әзірлейді және бекітеді;</w:t>
      </w:r>
    </w:p>
    <w:bookmarkEnd w:id="44"/>
    <w:bookmarkStart w:name="z49" w:id="45"/>
    <w:p>
      <w:pPr>
        <w:spacing w:after="0"/>
        <w:ind w:left="0"/>
        <w:jc w:val="both"/>
      </w:pPr>
      <w:r>
        <w:rPr>
          <w:rFonts w:ascii="Times New Roman"/>
          <w:b w:val="false"/>
          <w:i w:val="false"/>
          <w:color w:val="000000"/>
          <w:sz w:val="28"/>
        </w:rPr>
        <w:t>
      22) жерлерге мониторинг жүргізу жөніндегі әдістемені әзірлейді және бекітеді;</w:t>
      </w:r>
    </w:p>
    <w:bookmarkEnd w:id="45"/>
    <w:bookmarkStart w:name="z50" w:id="46"/>
    <w:p>
      <w:pPr>
        <w:spacing w:after="0"/>
        <w:ind w:left="0"/>
        <w:jc w:val="both"/>
      </w:pPr>
      <w:r>
        <w:rPr>
          <w:rFonts w:ascii="Times New Roman"/>
          <w:b w:val="false"/>
          <w:i w:val="false"/>
          <w:color w:val="000000"/>
          <w:sz w:val="28"/>
        </w:rPr>
        <w:t>
      23) электрондық жер-кадастрлық карталарды жасау жөніндегі нұсқаулықты әзірлейді және бекітеді;</w:t>
      </w:r>
    </w:p>
    <w:bookmarkEnd w:id="46"/>
    <w:bookmarkStart w:name="z51" w:id="47"/>
    <w:p>
      <w:pPr>
        <w:spacing w:after="0"/>
        <w:ind w:left="0"/>
        <w:jc w:val="both"/>
      </w:pPr>
      <w:r>
        <w:rPr>
          <w:rFonts w:ascii="Times New Roman"/>
          <w:b w:val="false"/>
          <w:i w:val="false"/>
          <w:color w:val="000000"/>
          <w:sz w:val="28"/>
        </w:rPr>
        <w:t>
      24)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органмен бірлесіп, жылжымайтын мүліктің бірыңғай мемлекеттік кадастрының ақпараттық жүйесін жүргізу және пайдалану тәртібін әзірлейді және бекітеді;</w:t>
      </w:r>
    </w:p>
    <w:bookmarkEnd w:id="47"/>
    <w:bookmarkStart w:name="z52" w:id="48"/>
    <w:p>
      <w:pPr>
        <w:spacing w:after="0"/>
        <w:ind w:left="0"/>
        <w:jc w:val="both"/>
      </w:pPr>
      <w:r>
        <w:rPr>
          <w:rFonts w:ascii="Times New Roman"/>
          <w:b w:val="false"/>
          <w:i w:val="false"/>
          <w:color w:val="000000"/>
          <w:sz w:val="28"/>
        </w:rPr>
        <w:t>
      25) цифрлық ауыл шаруашылығы карталарын жасау кезіндегі фотограмметриялық жұмыстар жөніндегі әдістемені әзірлейді және бекітеді;</w:t>
      </w:r>
    </w:p>
    <w:bookmarkEnd w:id="48"/>
    <w:bookmarkStart w:name="z53" w:id="49"/>
    <w:p>
      <w:pPr>
        <w:spacing w:after="0"/>
        <w:ind w:left="0"/>
        <w:jc w:val="both"/>
      </w:pPr>
      <w:r>
        <w:rPr>
          <w:rFonts w:ascii="Times New Roman"/>
          <w:b w:val="false"/>
          <w:i w:val="false"/>
          <w:color w:val="000000"/>
          <w:sz w:val="28"/>
        </w:rPr>
        <w:t>
      26)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әзірлейді және бекітеді;</w:t>
      </w:r>
    </w:p>
    <w:bookmarkEnd w:id="49"/>
    <w:bookmarkStart w:name="z54" w:id="50"/>
    <w:p>
      <w:pPr>
        <w:spacing w:after="0"/>
        <w:ind w:left="0"/>
        <w:jc w:val="both"/>
      </w:pPr>
      <w:r>
        <w:rPr>
          <w:rFonts w:ascii="Times New Roman"/>
          <w:b w:val="false"/>
          <w:i w:val="false"/>
          <w:color w:val="000000"/>
          <w:sz w:val="28"/>
        </w:rPr>
        <w:t>
      27) электрондық топырақ карталарын жасау жөніндегі әдістемені әзірлейді және бекітеді;</w:t>
      </w:r>
    </w:p>
    <w:bookmarkEnd w:id="50"/>
    <w:bookmarkStart w:name="z55" w:id="51"/>
    <w:p>
      <w:pPr>
        <w:spacing w:after="0"/>
        <w:ind w:left="0"/>
        <w:jc w:val="both"/>
      </w:pPr>
      <w:r>
        <w:rPr>
          <w:rFonts w:ascii="Times New Roman"/>
          <w:b w:val="false"/>
          <w:i w:val="false"/>
          <w:color w:val="000000"/>
          <w:sz w:val="28"/>
        </w:rPr>
        <w:t>
      28) топырақты бонитирлеуді жүргізу әдістемесін әзірлейді және бекітеді;</w:t>
      </w:r>
    </w:p>
    <w:bookmarkEnd w:id="51"/>
    <w:bookmarkStart w:name="z56" w:id="52"/>
    <w:p>
      <w:pPr>
        <w:spacing w:after="0"/>
        <w:ind w:left="0"/>
        <w:jc w:val="both"/>
      </w:pPr>
      <w:r>
        <w:rPr>
          <w:rFonts w:ascii="Times New Roman"/>
          <w:b w:val="false"/>
          <w:i w:val="false"/>
          <w:color w:val="000000"/>
          <w:sz w:val="28"/>
        </w:rPr>
        <w:t>
      29) электрондық геоботаникалық карталар жасау жөніндегі әдістемені әзірлейді және бекітеді;</w:t>
      </w:r>
    </w:p>
    <w:bookmarkEnd w:id="52"/>
    <w:bookmarkStart w:name="z57" w:id="53"/>
    <w:p>
      <w:pPr>
        <w:spacing w:after="0"/>
        <w:ind w:left="0"/>
        <w:jc w:val="both"/>
      </w:pPr>
      <w:r>
        <w:rPr>
          <w:rFonts w:ascii="Times New Roman"/>
          <w:b w:val="false"/>
          <w:i w:val="false"/>
          <w:color w:val="000000"/>
          <w:sz w:val="28"/>
        </w:rPr>
        <w:t>
      30)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әзірлейді;</w:t>
      </w:r>
    </w:p>
    <w:bookmarkEnd w:id="53"/>
    <w:bookmarkStart w:name="z58" w:id="54"/>
    <w:p>
      <w:pPr>
        <w:spacing w:after="0"/>
        <w:ind w:left="0"/>
        <w:jc w:val="both"/>
      </w:pPr>
      <w:r>
        <w:rPr>
          <w:rFonts w:ascii="Times New Roman"/>
          <w:b w:val="false"/>
          <w:i w:val="false"/>
          <w:color w:val="000000"/>
          <w:sz w:val="28"/>
        </w:rPr>
        <w:t>
      31) жерлерді пайдалану мен қорғау мәселелерін қозғайтын, республикалық маңызы бар жобалар мен схемаларға сараптама жүргізеді;</w:t>
      </w:r>
    </w:p>
    <w:bookmarkEnd w:id="54"/>
    <w:bookmarkStart w:name="z59" w:id="55"/>
    <w:p>
      <w:pPr>
        <w:spacing w:after="0"/>
        <w:ind w:left="0"/>
        <w:jc w:val="both"/>
      </w:pPr>
      <w:r>
        <w:rPr>
          <w:rFonts w:ascii="Times New Roman"/>
          <w:b w:val="false"/>
          <w:i w:val="false"/>
          <w:color w:val="000000"/>
          <w:sz w:val="28"/>
        </w:rPr>
        <w:t>
      32) орталық және жергiлiктi атқарушы органдармен жер қатынастарын реттеу мәселелерi бойынша өзара iс-қимыл жасайды;</w:t>
      </w:r>
    </w:p>
    <w:bookmarkEnd w:id="55"/>
    <w:bookmarkStart w:name="z60" w:id="56"/>
    <w:p>
      <w:pPr>
        <w:spacing w:after="0"/>
        <w:ind w:left="0"/>
        <w:jc w:val="both"/>
      </w:pPr>
      <w:r>
        <w:rPr>
          <w:rFonts w:ascii="Times New Roman"/>
          <w:b w:val="false"/>
          <w:i w:val="false"/>
          <w:color w:val="000000"/>
          <w:sz w:val="28"/>
        </w:rPr>
        <w:t>
      33) ауыл шаруашылығы мақсатындағы жер учаскелері паспортының нысанын әзірлейді;</w:t>
      </w:r>
    </w:p>
    <w:bookmarkEnd w:id="56"/>
    <w:bookmarkStart w:name="z61" w:id="57"/>
    <w:p>
      <w:pPr>
        <w:spacing w:after="0"/>
        <w:ind w:left="0"/>
        <w:jc w:val="both"/>
      </w:pPr>
      <w:r>
        <w:rPr>
          <w:rFonts w:ascii="Times New Roman"/>
          <w:b w:val="false"/>
          <w:i w:val="false"/>
          <w:color w:val="000000"/>
          <w:sz w:val="28"/>
        </w:rPr>
        <w:t>
      34) өтініштің, келісуші мемлекеттік органдар және өзге де ұйымдар қорытындысының, жер учаскесін таңдау актісінің, жер учаскесін бөліп беру схемасының және жер-кадастрлық жоспардың нысандарын әзірлейді және бекітеді;</w:t>
      </w:r>
    </w:p>
    <w:bookmarkEnd w:id="57"/>
    <w:bookmarkStart w:name="z62" w:id="58"/>
    <w:p>
      <w:pPr>
        <w:spacing w:after="0"/>
        <w:ind w:left="0"/>
        <w:jc w:val="both"/>
      </w:pPr>
      <w:r>
        <w:rPr>
          <w:rFonts w:ascii="Times New Roman"/>
          <w:b w:val="false"/>
          <w:i w:val="false"/>
          <w:color w:val="000000"/>
          <w:sz w:val="28"/>
        </w:rPr>
        <w:t>
      35) жер-кадастрлық құжаттаманың құрылымын, құрамын, мазмұнын және нысандарын әзірлейді;</w:t>
      </w:r>
    </w:p>
    <w:bookmarkEnd w:id="58"/>
    <w:bookmarkStart w:name="z63" w:id="59"/>
    <w:p>
      <w:pPr>
        <w:spacing w:after="0"/>
        <w:ind w:left="0"/>
        <w:jc w:val="both"/>
      </w:pPr>
      <w:r>
        <w:rPr>
          <w:rFonts w:ascii="Times New Roman"/>
          <w:b w:val="false"/>
          <w:i w:val="false"/>
          <w:color w:val="000000"/>
          <w:sz w:val="28"/>
        </w:rPr>
        <w:t>
      36) жерлердің мониторингін жүргiзудi ұйымдастырады;</w:t>
      </w:r>
    </w:p>
    <w:bookmarkEnd w:id="59"/>
    <w:bookmarkStart w:name="z64" w:id="60"/>
    <w:p>
      <w:pPr>
        <w:spacing w:after="0"/>
        <w:ind w:left="0"/>
        <w:jc w:val="both"/>
      </w:pPr>
      <w:r>
        <w:rPr>
          <w:rFonts w:ascii="Times New Roman"/>
          <w:b w:val="false"/>
          <w:i w:val="false"/>
          <w:color w:val="000000"/>
          <w:sz w:val="28"/>
        </w:rPr>
        <w:t>
      37) мемлекеттiк жер кадастрын жүргiзудi ұйымдастырады және облыстардың, республикалық маңызы бар қалалардың, астананың жерлері балансының деректерi негiзiнде Қазақстан Республикасы жерлерінің балансын ұйымдастырады;</w:t>
      </w:r>
    </w:p>
    <w:bookmarkEnd w:id="60"/>
    <w:bookmarkStart w:name="z65" w:id="61"/>
    <w:p>
      <w:pPr>
        <w:spacing w:after="0"/>
        <w:ind w:left="0"/>
        <w:jc w:val="both"/>
      </w:pPr>
      <w:r>
        <w:rPr>
          <w:rFonts w:ascii="Times New Roman"/>
          <w:b w:val="false"/>
          <w:i w:val="false"/>
          <w:color w:val="000000"/>
          <w:sz w:val="28"/>
        </w:rPr>
        <w:t>
      38) өз құзыретіне кіретін жер учаскелерін беру және алып қою, оның ішінде мемлекет мұқтаждықтары үшін алып қою, жерді бір санаттан басқасына ауыстыру мәселелері бойынша Қазақстан Республикасы Үкіметінің құқықтық актілерінің жобаларын дайындайды;</w:t>
      </w:r>
    </w:p>
    <w:bookmarkEnd w:id="61"/>
    <w:bookmarkStart w:name="z66" w:id="62"/>
    <w:p>
      <w:pPr>
        <w:spacing w:after="0"/>
        <w:ind w:left="0"/>
        <w:jc w:val="both"/>
      </w:pPr>
      <w:r>
        <w:rPr>
          <w:rFonts w:ascii="Times New Roman"/>
          <w:b w:val="false"/>
          <w:i w:val="false"/>
          <w:color w:val="000000"/>
          <w:sz w:val="28"/>
        </w:rPr>
        <w:t>
      39) жерлердің пайдаланылуы мен қорғалуын мемлекеттiк бақылауды жүзеге асырады;</w:t>
      </w:r>
    </w:p>
    <w:bookmarkEnd w:id="62"/>
    <w:bookmarkStart w:name="z67" w:id="63"/>
    <w:p>
      <w:pPr>
        <w:spacing w:after="0"/>
        <w:ind w:left="0"/>
        <w:jc w:val="both"/>
      </w:pPr>
      <w:r>
        <w:rPr>
          <w:rFonts w:ascii="Times New Roman"/>
          <w:b w:val="false"/>
          <w:i w:val="false"/>
          <w:color w:val="000000"/>
          <w:sz w:val="28"/>
        </w:rPr>
        <w:t>
      40) жерлердің пайдаланылуы мен қорғалуына мемлекеттік бақылауды ұйымдастырады;</w:t>
      </w:r>
    </w:p>
    <w:bookmarkEnd w:id="63"/>
    <w:bookmarkStart w:name="z68" w:id="64"/>
    <w:p>
      <w:pPr>
        <w:spacing w:after="0"/>
        <w:ind w:left="0"/>
        <w:jc w:val="both"/>
      </w:pPr>
      <w:r>
        <w:rPr>
          <w:rFonts w:ascii="Times New Roman"/>
          <w:b w:val="false"/>
          <w:i w:val="false"/>
          <w:color w:val="000000"/>
          <w:sz w:val="28"/>
        </w:rPr>
        <w:t>
      41) облыстың, республикалық маңызы бар қалалардың, астананың жергілікті атқарушы органының қорғаныс және ұлттық қауіпсіздік мұқтаждықтары үшін жер учаскелерін беру және алып қою мәселелері жөніндегі ұсыныстарын келіседі;</w:t>
      </w:r>
    </w:p>
    <w:bookmarkEnd w:id="64"/>
    <w:bookmarkStart w:name="z69" w:id="65"/>
    <w:p>
      <w:pPr>
        <w:spacing w:after="0"/>
        <w:ind w:left="0"/>
        <w:jc w:val="both"/>
      </w:pPr>
      <w:r>
        <w:rPr>
          <w:rFonts w:ascii="Times New Roman"/>
          <w:b w:val="false"/>
          <w:i w:val="false"/>
          <w:color w:val="000000"/>
          <w:sz w:val="28"/>
        </w:rPr>
        <w:t>
      42) жер заңнамасы саласындағы әкiмшiлiк құқық бұзушылық туралы iстердi қарайды;</w:t>
      </w:r>
    </w:p>
    <w:bookmarkEnd w:id="65"/>
    <w:bookmarkStart w:name="z70" w:id="66"/>
    <w:p>
      <w:pPr>
        <w:spacing w:after="0"/>
        <w:ind w:left="0"/>
        <w:jc w:val="both"/>
      </w:pPr>
      <w:r>
        <w:rPr>
          <w:rFonts w:ascii="Times New Roman"/>
          <w:b w:val="false"/>
          <w:i w:val="false"/>
          <w:color w:val="000000"/>
          <w:sz w:val="28"/>
        </w:rPr>
        <w:t>
      43) жер учаскелері мәжбүрлеп алып қойылған тұлғалардың тізілімін қалыптастырады және жүргізеді;</w:t>
      </w:r>
    </w:p>
    <w:bookmarkEnd w:id="66"/>
    <w:bookmarkStart w:name="z71" w:id="67"/>
    <w:p>
      <w:pPr>
        <w:spacing w:after="0"/>
        <w:ind w:left="0"/>
        <w:jc w:val="both"/>
      </w:pPr>
      <w:r>
        <w:rPr>
          <w:rFonts w:ascii="Times New Roman"/>
          <w:b w:val="false"/>
          <w:i w:val="false"/>
          <w:color w:val="000000"/>
          <w:sz w:val="28"/>
        </w:rPr>
        <w:t>
      44) көтермелеудің салалық жүйесін әзірлейді;</w:t>
      </w:r>
    </w:p>
    <w:bookmarkEnd w:id="67"/>
    <w:bookmarkStart w:name="z72" w:id="68"/>
    <w:p>
      <w:pPr>
        <w:spacing w:after="0"/>
        <w:ind w:left="0"/>
        <w:jc w:val="both"/>
      </w:pPr>
      <w:r>
        <w:rPr>
          <w:rFonts w:ascii="Times New Roman"/>
          <w:b w:val="false"/>
          <w:i w:val="false"/>
          <w:color w:val="000000"/>
          <w:sz w:val="28"/>
        </w:rPr>
        <w:t>
      45) жылжымайтын мүлік объектісінің кадастрлық паспортының нысанын қоспағанда, жер учаскесіне меншік құқығына және жерді пайдалану құқығына сәйкестендіру құжаттарының нысандарын әзірлейді;</w:t>
      </w:r>
    </w:p>
    <w:bookmarkEnd w:id="68"/>
    <w:bookmarkStart w:name="z73" w:id="69"/>
    <w:p>
      <w:pPr>
        <w:spacing w:after="0"/>
        <w:ind w:left="0"/>
        <w:jc w:val="both"/>
      </w:pPr>
      <w:r>
        <w:rPr>
          <w:rFonts w:ascii="Times New Roman"/>
          <w:b w:val="false"/>
          <w:i w:val="false"/>
          <w:color w:val="000000"/>
          <w:sz w:val="28"/>
        </w:rPr>
        <w:t>
      46) мемлекеттік жер кадастры мен жер мониторингін жүргізу тәртібін әзірлейді;</w:t>
      </w:r>
    </w:p>
    <w:bookmarkEnd w:id="69"/>
    <w:bookmarkStart w:name="z74" w:id="70"/>
    <w:p>
      <w:pPr>
        <w:spacing w:after="0"/>
        <w:ind w:left="0"/>
        <w:jc w:val="both"/>
      </w:pPr>
      <w:r>
        <w:rPr>
          <w:rFonts w:ascii="Times New Roman"/>
          <w:b w:val="false"/>
          <w:i w:val="false"/>
          <w:color w:val="000000"/>
          <w:sz w:val="28"/>
        </w:rPr>
        <w:t>
      47) жасанды құрылысжайлар салу үшін аумақтық сулар алып жатқан жер учаскелерін беру қағидаларын әзірлейді;</w:t>
      </w:r>
    </w:p>
    <w:bookmarkEnd w:id="70"/>
    <w:bookmarkStart w:name="z75" w:id="71"/>
    <w:p>
      <w:pPr>
        <w:spacing w:after="0"/>
        <w:ind w:left="0"/>
        <w:jc w:val="both"/>
      </w:pPr>
      <w:r>
        <w:rPr>
          <w:rFonts w:ascii="Times New Roman"/>
          <w:b w:val="false"/>
          <w:i w:val="false"/>
          <w:color w:val="000000"/>
          <w:sz w:val="28"/>
        </w:rPr>
        <w:t>
      48) жеке тұрғын үй құрылысы үшін жер учаскелеріне құқықтар беру қағидаларын әзірлейді;</w:t>
      </w:r>
    </w:p>
    <w:bookmarkEnd w:id="71"/>
    <w:bookmarkStart w:name="z76" w:id="72"/>
    <w:p>
      <w:pPr>
        <w:spacing w:after="0"/>
        <w:ind w:left="0"/>
        <w:jc w:val="both"/>
      </w:pPr>
      <w:r>
        <w:rPr>
          <w:rFonts w:ascii="Times New Roman"/>
          <w:b w:val="false"/>
          <w:i w:val="false"/>
          <w:color w:val="000000"/>
          <w:sz w:val="28"/>
        </w:rPr>
        <w:t>
      49) жер учаскелерін немесе жер учаскелерін жалға алу құқығын сату жөніндегі сауда-саттықты (аукциондарды) электрондық түрде ұйымдастыру мен өткізу қағидаларын әзірлейді;</w:t>
      </w:r>
    </w:p>
    <w:bookmarkEnd w:id="72"/>
    <w:bookmarkStart w:name="z77" w:id="73"/>
    <w:p>
      <w:pPr>
        <w:spacing w:after="0"/>
        <w:ind w:left="0"/>
        <w:jc w:val="both"/>
      </w:pPr>
      <w:r>
        <w:rPr>
          <w:rFonts w:ascii="Times New Roman"/>
          <w:b w:val="false"/>
          <w:i w:val="false"/>
          <w:color w:val="000000"/>
          <w:sz w:val="28"/>
        </w:rPr>
        <w:t>
      50) жер комиссиясының отырысы барысын тіркеуді қамтамасыз ететін аудио-бейнежазба құралдарын техникалық қолдану, аудио-бейнежазбаны сақтау қағидаларын, сондай-ақ аудио, бейнежазбаға қол жеткізу тәртібін әзірлейді;</w:t>
      </w:r>
    </w:p>
    <w:bookmarkEnd w:id="73"/>
    <w:bookmarkStart w:name="z78" w:id="74"/>
    <w:p>
      <w:pPr>
        <w:spacing w:after="0"/>
        <w:ind w:left="0"/>
        <w:jc w:val="both"/>
      </w:pPr>
      <w:r>
        <w:rPr>
          <w:rFonts w:ascii="Times New Roman"/>
          <w:b w:val="false"/>
          <w:i w:val="false"/>
          <w:color w:val="000000"/>
          <w:sz w:val="28"/>
        </w:rPr>
        <w:t>
      51) суармалы егiстiктi суарылмайтын алқап түрлерiне ауыстыру жөнiндегi материалдарды келiседі;</w:t>
      </w:r>
    </w:p>
    <w:bookmarkEnd w:id="74"/>
    <w:bookmarkStart w:name="z79" w:id="75"/>
    <w:p>
      <w:pPr>
        <w:spacing w:after="0"/>
        <w:ind w:left="0"/>
        <w:jc w:val="both"/>
      </w:pPr>
      <w:r>
        <w:rPr>
          <w:rFonts w:ascii="Times New Roman"/>
          <w:b w:val="false"/>
          <w:i w:val="false"/>
          <w:color w:val="000000"/>
          <w:sz w:val="28"/>
        </w:rPr>
        <w:t>
      52) ауыл шаруашылығын жүргiзумен байланысты емес мақсаттарға пайдалану үшiн ауыл шаруашылығы алқаптарын алып қоюдан туындаған ауыл шаруашылығы өндiрiсiнің шығасыларын өтеу нормативтерiн белгiлейдi;</w:t>
      </w:r>
    </w:p>
    <w:bookmarkEnd w:id="75"/>
    <w:bookmarkStart w:name="z80" w:id="76"/>
    <w:p>
      <w:pPr>
        <w:spacing w:after="0"/>
        <w:ind w:left="0"/>
        <w:jc w:val="both"/>
      </w:pPr>
      <w:r>
        <w:rPr>
          <w:rFonts w:ascii="Times New Roman"/>
          <w:b w:val="false"/>
          <w:i w:val="false"/>
          <w:color w:val="000000"/>
          <w:sz w:val="28"/>
        </w:rPr>
        <w:t>
      53) жерлердің пайдаланылуы мен қорғалуын мемлекеттік бақылауды ұйымдастырады және жүргізеді;</w:t>
      </w:r>
    </w:p>
    <w:bookmarkEnd w:id="76"/>
    <w:bookmarkStart w:name="z81" w:id="77"/>
    <w:p>
      <w:pPr>
        <w:spacing w:after="0"/>
        <w:ind w:left="0"/>
        <w:jc w:val="both"/>
      </w:pPr>
      <w:r>
        <w:rPr>
          <w:rFonts w:ascii="Times New Roman"/>
          <w:b w:val="false"/>
          <w:i w:val="false"/>
          <w:color w:val="000000"/>
          <w:sz w:val="28"/>
        </w:rPr>
        <w:t>
      54) Қазақстан Республикасында жер кадастрын жүргізуді ұйымдастырады;</w:t>
      </w:r>
    </w:p>
    <w:bookmarkEnd w:id="77"/>
    <w:bookmarkStart w:name="z82" w:id="78"/>
    <w:p>
      <w:pPr>
        <w:spacing w:after="0"/>
        <w:ind w:left="0"/>
        <w:jc w:val="both"/>
      </w:pPr>
      <w:r>
        <w:rPr>
          <w:rFonts w:ascii="Times New Roman"/>
          <w:b w:val="false"/>
          <w:i w:val="false"/>
          <w:color w:val="000000"/>
          <w:sz w:val="28"/>
        </w:rPr>
        <w:t>
      55) жерлерге мониторинг жүргізу және оның деректерін пайдалану тәртібін айқындайды;</w:t>
      </w:r>
    </w:p>
    <w:bookmarkEnd w:id="78"/>
    <w:bookmarkStart w:name="z83" w:id="79"/>
    <w:p>
      <w:pPr>
        <w:spacing w:after="0"/>
        <w:ind w:left="0"/>
        <w:jc w:val="both"/>
      </w:pPr>
      <w:r>
        <w:rPr>
          <w:rFonts w:ascii="Times New Roman"/>
          <w:b w:val="false"/>
          <w:i w:val="false"/>
          <w:color w:val="000000"/>
          <w:sz w:val="28"/>
        </w:rPr>
        <w:t>
      56) жайылымдардың, оның ішінде аридтік жайылымдардың тозуына және шөлейттенуіне қарсы күрес жөніндегі іс-шараларды жүргізу әдістемесін әзірлейді;</w:t>
      </w:r>
    </w:p>
    <w:bookmarkEnd w:id="79"/>
    <w:bookmarkStart w:name="z84" w:id="80"/>
    <w:p>
      <w:pPr>
        <w:spacing w:after="0"/>
        <w:ind w:left="0"/>
        <w:jc w:val="both"/>
      </w:pPr>
      <w:r>
        <w:rPr>
          <w:rFonts w:ascii="Times New Roman"/>
          <w:b w:val="false"/>
          <w:i w:val="false"/>
          <w:color w:val="000000"/>
          <w:sz w:val="28"/>
        </w:rPr>
        <w:t>
      57) тиісті салада мемлекеттік мүлікті басқару жөніндегі мемлекеттік саясаттың іске асырылуын жүзеге асырады, өз құзыреті шегінде тиісті саланың мемлекеттік мүлкін басқару саласындағы нормативтік құқықтық актілерді әзірлейді, бекітеді;</w:t>
      </w:r>
    </w:p>
    <w:bookmarkEnd w:id="80"/>
    <w:bookmarkStart w:name="z85" w:id="81"/>
    <w:p>
      <w:pPr>
        <w:spacing w:after="0"/>
        <w:ind w:left="0"/>
        <w:jc w:val="both"/>
      </w:pPr>
      <w:r>
        <w:rPr>
          <w:rFonts w:ascii="Times New Roman"/>
          <w:b w:val="false"/>
          <w:i w:val="false"/>
          <w:color w:val="000000"/>
          <w:sz w:val="28"/>
        </w:rPr>
        <w:t>
      58) республикалық заңды тұлғалар мүлкінің сақталуына және республикалық мемлекеттік кәсіпорынның даму жоспарларының орындалуына бақылауды жүзеге асырады;</w:t>
      </w:r>
    </w:p>
    <w:bookmarkEnd w:id="81"/>
    <w:bookmarkStart w:name="z86" w:id="82"/>
    <w:p>
      <w:pPr>
        <w:spacing w:after="0"/>
        <w:ind w:left="0"/>
        <w:jc w:val="both"/>
      </w:pPr>
      <w:r>
        <w:rPr>
          <w:rFonts w:ascii="Times New Roman"/>
          <w:b w:val="false"/>
          <w:i w:val="false"/>
          <w:color w:val="000000"/>
          <w:sz w:val="28"/>
        </w:rPr>
        <w:t xml:space="preserve">
      59)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 </w:t>
      </w:r>
    </w:p>
    <w:bookmarkEnd w:id="82"/>
    <w:bookmarkStart w:name="z87" w:id="83"/>
    <w:p>
      <w:pPr>
        <w:spacing w:after="0"/>
        <w:ind w:left="0"/>
        <w:jc w:val="both"/>
      </w:pPr>
      <w:r>
        <w:rPr>
          <w:rFonts w:ascii="Times New Roman"/>
          <w:b w:val="false"/>
          <w:i w:val="false"/>
          <w:color w:val="000000"/>
          <w:sz w:val="28"/>
        </w:rPr>
        <w:t xml:space="preserve">
      60) республикалық мемлекеттік кәсіпорынның даму жоспарларын және оларды орындау жөніндегі есептерін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w:t>
      </w:r>
    </w:p>
    <w:bookmarkEnd w:id="83"/>
    <w:bookmarkStart w:name="z88" w:id="84"/>
    <w:p>
      <w:pPr>
        <w:spacing w:after="0"/>
        <w:ind w:left="0"/>
        <w:jc w:val="both"/>
      </w:pPr>
      <w:r>
        <w:rPr>
          <w:rFonts w:ascii="Times New Roman"/>
          <w:b w:val="false"/>
          <w:i w:val="false"/>
          <w:color w:val="000000"/>
          <w:sz w:val="28"/>
        </w:rPr>
        <w:t>
      61) республикалық заңды тұлғаларды басқаруды жүзеге асырады;</w:t>
      </w:r>
    </w:p>
    <w:bookmarkEnd w:id="84"/>
    <w:bookmarkStart w:name="z89" w:id="85"/>
    <w:p>
      <w:pPr>
        <w:spacing w:after="0"/>
        <w:ind w:left="0"/>
        <w:jc w:val="both"/>
      </w:pPr>
      <w:r>
        <w:rPr>
          <w:rFonts w:ascii="Times New Roman"/>
          <w:b w:val="false"/>
          <w:i w:val="false"/>
          <w:color w:val="000000"/>
          <w:sz w:val="28"/>
        </w:rPr>
        <w:t>
      62) республикалық мемлекеттік мекемелердің жарғысын (ережесін), оған енгізілетін өзгерістер мен толықтыруларды бекітеді;</w:t>
      </w:r>
    </w:p>
    <w:bookmarkEnd w:id="85"/>
    <w:bookmarkStart w:name="z170" w:id="86"/>
    <w:p>
      <w:pPr>
        <w:spacing w:after="0"/>
        <w:ind w:left="0"/>
        <w:jc w:val="both"/>
      </w:pPr>
      <w:r>
        <w:rPr>
          <w:rFonts w:ascii="Times New Roman"/>
          <w:b w:val="false"/>
          <w:i w:val="false"/>
          <w:color w:val="000000"/>
          <w:sz w:val="28"/>
        </w:rPr>
        <w:t>
      62-1) республикалық мемлекеттік мекеме қызметінің нысанасы мен мақсатын айқындайды;</w:t>
      </w:r>
    </w:p>
    <w:bookmarkEnd w:id="86"/>
    <w:bookmarkStart w:name="z171" w:id="87"/>
    <w:p>
      <w:pPr>
        <w:spacing w:after="0"/>
        <w:ind w:left="0"/>
        <w:jc w:val="both"/>
      </w:pPr>
      <w:r>
        <w:rPr>
          <w:rFonts w:ascii="Times New Roman"/>
          <w:b w:val="false"/>
          <w:i w:val="false"/>
          <w:color w:val="000000"/>
          <w:sz w:val="28"/>
        </w:rPr>
        <w:t>
      62-2) республикалық мемлекеттік мекемелерді республикалық бюджеттен қаржыландыру жоспарларын бекітеді;</w:t>
      </w:r>
    </w:p>
    <w:bookmarkEnd w:id="87"/>
    <w:bookmarkStart w:name="z172" w:id="88"/>
    <w:p>
      <w:pPr>
        <w:spacing w:after="0"/>
        <w:ind w:left="0"/>
        <w:jc w:val="both"/>
      </w:pPr>
      <w:r>
        <w:rPr>
          <w:rFonts w:ascii="Times New Roman"/>
          <w:b w:val="false"/>
          <w:i w:val="false"/>
          <w:color w:val="000000"/>
          <w:sz w:val="28"/>
        </w:rPr>
        <w:t>
      62-3) республикалық мемлекеттік мекемелердің филиалдар мен өкілдіктер құруына келісім береді;</w:t>
      </w:r>
    </w:p>
    <w:bookmarkEnd w:id="88"/>
    <w:bookmarkStart w:name="z90" w:id="89"/>
    <w:p>
      <w:pPr>
        <w:spacing w:after="0"/>
        <w:ind w:left="0"/>
        <w:jc w:val="both"/>
      </w:pPr>
      <w:r>
        <w:rPr>
          <w:rFonts w:ascii="Times New Roman"/>
          <w:b w:val="false"/>
          <w:i w:val="false"/>
          <w:color w:val="000000"/>
          <w:sz w:val="28"/>
        </w:rPr>
        <w:t>
      63) Комитеттің және Комитеттің аумақтық бөлімшелерінің бюджеттік өтінімін дайындауды қамтамасыз етеді, оны Қазақстан Республикасы Ауыл шаруашылығы министрлігіне ұсынады, сондай-ақ бюджет процесінің өзге де рәсімдерін орындайды;</w:t>
      </w:r>
    </w:p>
    <w:bookmarkEnd w:id="89"/>
    <w:bookmarkStart w:name="z91" w:id="90"/>
    <w:p>
      <w:pPr>
        <w:spacing w:after="0"/>
        <w:ind w:left="0"/>
        <w:jc w:val="both"/>
      </w:pPr>
      <w:r>
        <w:rPr>
          <w:rFonts w:ascii="Times New Roman"/>
          <w:b w:val="false"/>
          <w:i w:val="false"/>
          <w:color w:val="000000"/>
          <w:sz w:val="28"/>
        </w:rPr>
        <w:t>
      64) бүлінген жерлерді қалпына келтіру жобаларын әзірлеу жөніндегі нұсқаулықты әзірлейді және бекітеді;</w:t>
      </w:r>
    </w:p>
    <w:bookmarkEnd w:id="90"/>
    <w:bookmarkStart w:name="z92" w:id="91"/>
    <w:p>
      <w:pPr>
        <w:spacing w:after="0"/>
        <w:ind w:left="0"/>
        <w:jc w:val="both"/>
      </w:pPr>
      <w:r>
        <w:rPr>
          <w:rFonts w:ascii="Times New Roman"/>
          <w:b w:val="false"/>
          <w:i w:val="false"/>
          <w:color w:val="000000"/>
          <w:sz w:val="28"/>
        </w:rPr>
        <w:t>
      65) мемлекеттік жер кадастрын және жерлерге мониторинг жүргізудің дұрыстығына мемлекеттік бақылауды жүзеге асырады;</w:t>
      </w:r>
    </w:p>
    <w:bookmarkEnd w:id="91"/>
    <w:bookmarkStart w:name="z93" w:id="92"/>
    <w:p>
      <w:pPr>
        <w:spacing w:after="0"/>
        <w:ind w:left="0"/>
        <w:jc w:val="both"/>
      </w:pPr>
      <w:r>
        <w:rPr>
          <w:rFonts w:ascii="Times New Roman"/>
          <w:b w:val="false"/>
          <w:i w:val="false"/>
          <w:color w:val="000000"/>
          <w:sz w:val="28"/>
        </w:rPr>
        <w:t xml:space="preserve">
      66) Қазақстан Республикасы Жер кодексінің (бұдан әрі – Жер кодексі)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 арыз дайындайды және береді;</w:t>
      </w:r>
    </w:p>
    <w:bookmarkEnd w:id="92"/>
    <w:bookmarkStart w:name="z94" w:id="93"/>
    <w:p>
      <w:pPr>
        <w:spacing w:after="0"/>
        <w:ind w:left="0"/>
        <w:jc w:val="both"/>
      </w:pPr>
      <w:r>
        <w:rPr>
          <w:rFonts w:ascii="Times New Roman"/>
          <w:b w:val="false"/>
          <w:i w:val="false"/>
          <w:color w:val="000000"/>
          <w:sz w:val="28"/>
        </w:rPr>
        <w:t>
      67)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анықтайды және алып қояды;</w:t>
      </w:r>
    </w:p>
    <w:bookmarkEnd w:id="93"/>
    <w:bookmarkStart w:name="z95" w:id="94"/>
    <w:p>
      <w:pPr>
        <w:spacing w:after="0"/>
        <w:ind w:left="0"/>
        <w:jc w:val="both"/>
      </w:pPr>
      <w:r>
        <w:rPr>
          <w:rFonts w:ascii="Times New Roman"/>
          <w:b w:val="false"/>
          <w:i w:val="false"/>
          <w:color w:val="000000"/>
          <w:sz w:val="28"/>
        </w:rPr>
        <w:t>
      68) егер құрылыс, пайдалы қазба кен орындарын игеру, объектілерді пайдалану,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онда оларды тоқтата тұрады;</w:t>
      </w:r>
    </w:p>
    <w:bookmarkEnd w:id="94"/>
    <w:bookmarkStart w:name="z96" w:id="95"/>
    <w:p>
      <w:pPr>
        <w:spacing w:after="0"/>
        <w:ind w:left="0"/>
        <w:jc w:val="both"/>
      </w:pPr>
      <w:r>
        <w:rPr>
          <w:rFonts w:ascii="Times New Roman"/>
          <w:b w:val="false"/>
          <w:i w:val="false"/>
          <w:color w:val="000000"/>
          <w:sz w:val="28"/>
        </w:rPr>
        <w:t>
      69) мемлекеттік қызметтер көрсету тәртібін айқындайтын заңға тәуелді нормативтік құқықтық актілерді әзірлейді және бекітеді;</w:t>
      </w:r>
    </w:p>
    <w:bookmarkEnd w:id="95"/>
    <w:bookmarkStart w:name="z97" w:id="96"/>
    <w:p>
      <w:pPr>
        <w:spacing w:after="0"/>
        <w:ind w:left="0"/>
        <w:jc w:val="both"/>
      </w:pPr>
      <w:r>
        <w:rPr>
          <w:rFonts w:ascii="Times New Roman"/>
          <w:b w:val="false"/>
          <w:i w:val="false"/>
          <w:color w:val="000000"/>
          <w:sz w:val="28"/>
        </w:rPr>
        <w:t>
      70) мемлекеттік қызметтер көрсету сапасын арттыруды қамтамасыз етеді;</w:t>
      </w:r>
    </w:p>
    <w:bookmarkEnd w:id="96"/>
    <w:bookmarkStart w:name="z98" w:id="97"/>
    <w:p>
      <w:pPr>
        <w:spacing w:after="0"/>
        <w:ind w:left="0"/>
        <w:jc w:val="both"/>
      </w:pPr>
      <w:r>
        <w:rPr>
          <w:rFonts w:ascii="Times New Roman"/>
          <w:b w:val="false"/>
          <w:i w:val="false"/>
          <w:color w:val="000000"/>
          <w:sz w:val="28"/>
        </w:rPr>
        <w:t>
      71) мемлекеттік қызметтер көрсету тәртібін айқындайтын заңға тәуелді нормативтік құқықтық актілердің қолжетімділігін қамтамасыз етеді;</w:t>
      </w:r>
    </w:p>
    <w:bookmarkEnd w:id="97"/>
    <w:bookmarkStart w:name="z99" w:id="98"/>
    <w:p>
      <w:pPr>
        <w:spacing w:after="0"/>
        <w:ind w:left="0"/>
        <w:jc w:val="both"/>
      </w:pPr>
      <w:r>
        <w:rPr>
          <w:rFonts w:ascii="Times New Roman"/>
          <w:b w:val="false"/>
          <w:i w:val="false"/>
          <w:color w:val="000000"/>
          <w:sz w:val="28"/>
        </w:rPr>
        <w:t>
      72) көрсетілетін қызметті алушылардың мемлекеттік қызметтер көрсету тәртібі туралы қолжетімді нысанда хабардар болуын қамтамасыз етеді;</w:t>
      </w:r>
    </w:p>
    <w:bookmarkEnd w:id="98"/>
    <w:bookmarkStart w:name="z100" w:id="99"/>
    <w:p>
      <w:pPr>
        <w:spacing w:after="0"/>
        <w:ind w:left="0"/>
        <w:jc w:val="both"/>
      </w:pPr>
      <w:r>
        <w:rPr>
          <w:rFonts w:ascii="Times New Roman"/>
          <w:b w:val="false"/>
          <w:i w:val="false"/>
          <w:color w:val="000000"/>
          <w:sz w:val="28"/>
        </w:rPr>
        <w:t>
      73) көрсетілетін қызметті алушылардың мемлекеттік қызметтер көрсету мәселелері жөніндегі жолданымдарын қарайды;</w:t>
      </w:r>
    </w:p>
    <w:bookmarkEnd w:id="99"/>
    <w:bookmarkStart w:name="z101" w:id="100"/>
    <w:p>
      <w:pPr>
        <w:spacing w:after="0"/>
        <w:ind w:left="0"/>
        <w:jc w:val="both"/>
      </w:pPr>
      <w:r>
        <w:rPr>
          <w:rFonts w:ascii="Times New Roman"/>
          <w:b w:val="false"/>
          <w:i w:val="false"/>
          <w:color w:val="000000"/>
          <w:sz w:val="28"/>
        </w:rPr>
        <w:t>
      74)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100"/>
    <w:bookmarkStart w:name="z102" w:id="101"/>
    <w:p>
      <w:pPr>
        <w:spacing w:after="0"/>
        <w:ind w:left="0"/>
        <w:jc w:val="both"/>
      </w:pPr>
      <w:r>
        <w:rPr>
          <w:rFonts w:ascii="Times New Roman"/>
          <w:b w:val="false"/>
          <w:i w:val="false"/>
          <w:color w:val="000000"/>
          <w:sz w:val="28"/>
        </w:rPr>
        <w:t>
      75)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bookmarkEnd w:id="101"/>
    <w:bookmarkStart w:name="z103" w:id="102"/>
    <w:p>
      <w:pPr>
        <w:spacing w:after="0"/>
        <w:ind w:left="0"/>
        <w:jc w:val="both"/>
      </w:pPr>
      <w:r>
        <w:rPr>
          <w:rFonts w:ascii="Times New Roman"/>
          <w:b w:val="false"/>
          <w:i w:val="false"/>
          <w:color w:val="000000"/>
          <w:sz w:val="28"/>
        </w:rPr>
        <w:t>
      76)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102"/>
    <w:bookmarkStart w:name="z104" w:id="103"/>
    <w:p>
      <w:pPr>
        <w:spacing w:after="0"/>
        <w:ind w:left="0"/>
        <w:jc w:val="both"/>
      </w:pPr>
      <w:r>
        <w:rPr>
          <w:rFonts w:ascii="Times New Roman"/>
          <w:b w:val="false"/>
          <w:i w:val="false"/>
          <w:color w:val="000000"/>
          <w:sz w:val="28"/>
        </w:rPr>
        <w:t xml:space="preserve">
      77) ақпараттандыру саласындағы уәкілетті органмен келісу бойынша Қазақстан Республикасының заңнамасына сәйкес агроөнеркәсіптік кешен саласында мемлекеттік қызметтер көрсету процестерін оңтайландыру және автоматтандыру жөнінде шаралар қабылдайды; </w:t>
      </w:r>
    </w:p>
    <w:bookmarkEnd w:id="103"/>
    <w:bookmarkStart w:name="z105" w:id="104"/>
    <w:p>
      <w:pPr>
        <w:spacing w:after="0"/>
        <w:ind w:left="0"/>
        <w:jc w:val="both"/>
      </w:pPr>
      <w:r>
        <w:rPr>
          <w:rFonts w:ascii="Times New Roman"/>
          <w:b w:val="false"/>
          <w:i w:val="false"/>
          <w:color w:val="000000"/>
          <w:sz w:val="28"/>
        </w:rPr>
        <w:t>
      78) Мемлекеттік қызметтер көрсету мәселелері жөніндегі бірыңғай байланыс орталығына реттелетін салада мемлекеттік қызметтер көрсету тәртібі туралы ақпарат береді;</w:t>
      </w:r>
    </w:p>
    <w:bookmarkEnd w:id="104"/>
    <w:bookmarkStart w:name="z106" w:id="105"/>
    <w:p>
      <w:pPr>
        <w:spacing w:after="0"/>
        <w:ind w:left="0"/>
        <w:jc w:val="both"/>
      </w:pPr>
      <w:r>
        <w:rPr>
          <w:rFonts w:ascii="Times New Roman"/>
          <w:b w:val="false"/>
          <w:i w:val="false"/>
          <w:color w:val="000000"/>
          <w:sz w:val="28"/>
        </w:rPr>
        <w:t>
      79) мемлекеттік қызметтер көрсету сапасының қоғамдық мониторингі қорытындысын ескере отырып, мемлекеттік қызметтер көрсету сапасын арттыру жөніндегі шаралар қабылдайды;</w:t>
      </w:r>
    </w:p>
    <w:bookmarkEnd w:id="105"/>
    <w:bookmarkStart w:name="z107" w:id="106"/>
    <w:p>
      <w:pPr>
        <w:spacing w:after="0"/>
        <w:ind w:left="0"/>
        <w:jc w:val="both"/>
      </w:pPr>
      <w:r>
        <w:rPr>
          <w:rFonts w:ascii="Times New Roman"/>
          <w:b w:val="false"/>
          <w:i w:val="false"/>
          <w:color w:val="000000"/>
          <w:sz w:val="28"/>
        </w:rPr>
        <w:t>
      80) өз құзыреті шегінде мемлекеттік қызмет көрсету кезінде тұтынушылардың құқықтарын қорғау саласында мемлекеттік реттеуді жүзеге асырады;</w:t>
      </w:r>
    </w:p>
    <w:bookmarkEnd w:id="106"/>
    <w:bookmarkStart w:name="z108" w:id="107"/>
    <w:p>
      <w:pPr>
        <w:spacing w:after="0"/>
        <w:ind w:left="0"/>
        <w:jc w:val="both"/>
      </w:pPr>
      <w:r>
        <w:rPr>
          <w:rFonts w:ascii="Times New Roman"/>
          <w:b w:val="false"/>
          <w:i w:val="false"/>
          <w:color w:val="000000"/>
          <w:sz w:val="28"/>
        </w:rPr>
        <w:t>
      81)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107"/>
    <w:bookmarkStart w:name="z109" w:id="108"/>
    <w:p>
      <w:pPr>
        <w:spacing w:after="0"/>
        <w:ind w:left="0"/>
        <w:jc w:val="both"/>
      </w:pPr>
      <w:r>
        <w:rPr>
          <w:rFonts w:ascii="Times New Roman"/>
          <w:b w:val="false"/>
          <w:i w:val="false"/>
          <w:color w:val="000000"/>
          <w:sz w:val="28"/>
        </w:rPr>
        <w:t>
      82) электрондық ақпараттық ресурстардың толықтырылуын жүзеге асырады, олардың анықтығы мен өзектілігін қамтамасыз етеді;</w:t>
      </w:r>
    </w:p>
    <w:bookmarkEnd w:id="108"/>
    <w:bookmarkStart w:name="z110" w:id="109"/>
    <w:p>
      <w:pPr>
        <w:spacing w:after="0"/>
        <w:ind w:left="0"/>
        <w:jc w:val="both"/>
      </w:pPr>
      <w:r>
        <w:rPr>
          <w:rFonts w:ascii="Times New Roman"/>
          <w:b w:val="false"/>
          <w:i w:val="false"/>
          <w:color w:val="000000"/>
          <w:sz w:val="28"/>
        </w:rPr>
        <w:t>
      83) жылжымайтын мүлік объектісінің кадастрлық паспортының нысанын келіседі;</w:t>
      </w:r>
    </w:p>
    <w:bookmarkEnd w:id="109"/>
    <w:bookmarkStart w:name="z111" w:id="110"/>
    <w:p>
      <w:pPr>
        <w:spacing w:after="0"/>
        <w:ind w:left="0"/>
        <w:jc w:val="both"/>
      </w:pPr>
      <w:r>
        <w:rPr>
          <w:rFonts w:ascii="Times New Roman"/>
          <w:b w:val="false"/>
          <w:i w:val="false"/>
          <w:color w:val="000000"/>
          <w:sz w:val="28"/>
        </w:rPr>
        <w:t>
      84) жер учаскесін бөліп беру схемасын келісу бойынша мемлекеттік органдар мен өзге де ұйымдардың үлгілік тізбесін бекітеді;</w:t>
      </w:r>
    </w:p>
    <w:bookmarkEnd w:id="110"/>
    <w:bookmarkStart w:name="z173" w:id="111"/>
    <w:p>
      <w:pPr>
        <w:spacing w:after="0"/>
        <w:ind w:left="0"/>
        <w:jc w:val="both"/>
      </w:pPr>
      <w:r>
        <w:rPr>
          <w:rFonts w:ascii="Times New Roman"/>
          <w:b w:val="false"/>
          <w:i w:val="false"/>
          <w:color w:val="000000"/>
          <w:sz w:val="28"/>
        </w:rPr>
        <w:t>
      84-1) топырақты агрохимиялық зерттеп-қарауды жүргізу қағидаларын әзірлейді және бекітеді;</w:t>
      </w:r>
    </w:p>
    <w:bookmarkEnd w:id="111"/>
    <w:bookmarkStart w:name="z174" w:id="112"/>
    <w:p>
      <w:pPr>
        <w:spacing w:after="0"/>
        <w:ind w:left="0"/>
        <w:jc w:val="both"/>
      </w:pPr>
      <w:r>
        <w:rPr>
          <w:rFonts w:ascii="Times New Roman"/>
          <w:b w:val="false"/>
          <w:i w:val="false"/>
          <w:color w:val="000000"/>
          <w:sz w:val="28"/>
        </w:rPr>
        <w:t>
      84-2) Қазақстан Республикасында суармалы жерлердің мелиорациялық жай-күйінің мониторингі мен оны бағалауды және ауыл шаруашылығы мақсатындағы жерлердің мелиорациялық жай-күйі туралы ақпараттық деректер банкін мемлекеттік жүргізу қағидалары мен тәртібін әзірлейді және бекітеді;</w:t>
      </w:r>
    </w:p>
    <w:bookmarkEnd w:id="112"/>
    <w:bookmarkStart w:name="z175" w:id="113"/>
    <w:p>
      <w:pPr>
        <w:spacing w:after="0"/>
        <w:ind w:left="0"/>
        <w:jc w:val="both"/>
      </w:pPr>
      <w:r>
        <w:rPr>
          <w:rFonts w:ascii="Times New Roman"/>
          <w:b w:val="false"/>
          <w:i w:val="false"/>
          <w:color w:val="000000"/>
          <w:sz w:val="28"/>
        </w:rPr>
        <w:t>
      84-3)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әзiрлейдi және бекітеді;</w:t>
      </w:r>
    </w:p>
    <w:bookmarkEnd w:id="113"/>
    <w:bookmarkStart w:name="z176" w:id="114"/>
    <w:p>
      <w:pPr>
        <w:spacing w:after="0"/>
        <w:ind w:left="0"/>
        <w:jc w:val="both"/>
      </w:pPr>
      <w:r>
        <w:rPr>
          <w:rFonts w:ascii="Times New Roman"/>
          <w:b w:val="false"/>
          <w:i w:val="false"/>
          <w:color w:val="000000"/>
          <w:sz w:val="28"/>
        </w:rPr>
        <w:t>
      84-4) бюджеттік жоспарлау жөніндегі орталық уәкілетті органмен келісу бойынша:</w:t>
      </w:r>
    </w:p>
    <w:bookmarkEnd w:id="114"/>
    <w:p>
      <w:pPr>
        <w:spacing w:after="0"/>
        <w:ind w:left="0"/>
        <w:jc w:val="both"/>
      </w:pPr>
      <w:r>
        <w:rPr>
          <w:rFonts w:ascii="Times New Roman"/>
          <w:b w:val="false"/>
          <w:i w:val="false"/>
          <w:color w:val="000000"/>
          <w:sz w:val="28"/>
        </w:rPr>
        <w:t>
      суармалы жерлердің мелиорациялық жай-күйіне мониторинг және бағалау жүргізуге арналған заттай нормаларды;</w:t>
      </w:r>
    </w:p>
    <w:p>
      <w:pPr>
        <w:spacing w:after="0"/>
        <w:ind w:left="0"/>
        <w:jc w:val="both"/>
      </w:pPr>
      <w:r>
        <w:rPr>
          <w:rFonts w:ascii="Times New Roman"/>
          <w:b w:val="false"/>
          <w:i w:val="false"/>
          <w:color w:val="000000"/>
          <w:sz w:val="28"/>
        </w:rPr>
        <w:t>
      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әзірлейді және бекітеді;</w:t>
      </w:r>
    </w:p>
    <w:bookmarkStart w:name="z177" w:id="115"/>
    <w:p>
      <w:pPr>
        <w:spacing w:after="0"/>
        <w:ind w:left="0"/>
        <w:jc w:val="both"/>
      </w:pPr>
      <w:r>
        <w:rPr>
          <w:rFonts w:ascii="Times New Roman"/>
          <w:b w:val="false"/>
          <w:i w:val="false"/>
          <w:color w:val="000000"/>
          <w:sz w:val="28"/>
        </w:rPr>
        <w:t>
      84-5) ауыл шаруашылығы мақсатындағы жерлердің агрохимиялық жай-күйі туралы ақпараттық деректер банкін құру және жүргізу қағидаларын бекітеді;</w:t>
      </w:r>
    </w:p>
    <w:bookmarkEnd w:id="115"/>
    <w:bookmarkStart w:name="z178" w:id="116"/>
    <w:p>
      <w:pPr>
        <w:spacing w:after="0"/>
        <w:ind w:left="0"/>
        <w:jc w:val="both"/>
      </w:pPr>
      <w:r>
        <w:rPr>
          <w:rFonts w:ascii="Times New Roman"/>
          <w:b w:val="false"/>
          <w:i w:val="false"/>
          <w:color w:val="000000"/>
          <w:sz w:val="28"/>
        </w:rPr>
        <w:t>
      84-6) мамандандырылған мемлекеттiк мекемелердiң суармалы жерлердiң мелиорациялық жай-күйiнің мониторингi мен оны бағалауды жүргiзуін ұйымдастырады;</w:t>
      </w:r>
    </w:p>
    <w:bookmarkEnd w:id="116"/>
    <w:bookmarkStart w:name="z179" w:id="117"/>
    <w:p>
      <w:pPr>
        <w:spacing w:after="0"/>
        <w:ind w:left="0"/>
        <w:jc w:val="both"/>
      </w:pPr>
      <w:r>
        <w:rPr>
          <w:rFonts w:ascii="Times New Roman"/>
          <w:b w:val="false"/>
          <w:i w:val="false"/>
          <w:color w:val="000000"/>
          <w:sz w:val="28"/>
        </w:rPr>
        <w:t>
      84-7)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әзірлейді және бекітеді;</w:t>
      </w:r>
    </w:p>
    <w:bookmarkEnd w:id="117"/>
    <w:bookmarkStart w:name="z180" w:id="118"/>
    <w:p>
      <w:pPr>
        <w:spacing w:after="0"/>
        <w:ind w:left="0"/>
        <w:jc w:val="both"/>
      </w:pPr>
      <w:r>
        <w:rPr>
          <w:rFonts w:ascii="Times New Roman"/>
          <w:b w:val="false"/>
          <w:i w:val="false"/>
          <w:color w:val="000000"/>
          <w:sz w:val="28"/>
        </w:rPr>
        <w:t>
      84-8)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әзірлейді және бекітеді;</w:t>
      </w:r>
    </w:p>
    <w:bookmarkEnd w:id="118"/>
    <w:bookmarkStart w:name="z181" w:id="119"/>
    <w:p>
      <w:pPr>
        <w:spacing w:after="0"/>
        <w:ind w:left="0"/>
        <w:jc w:val="both"/>
      </w:pPr>
      <w:r>
        <w:rPr>
          <w:rFonts w:ascii="Times New Roman"/>
          <w:b w:val="false"/>
          <w:i w:val="false"/>
          <w:color w:val="000000"/>
          <w:sz w:val="28"/>
        </w:rPr>
        <w:t>
      84-9) орталық уәкілетті органмен және монополияға қарсы органмен келісу бойынша Қазақстан Республикасы Үкіметінің шешімі бойынша құрылған шаруашылық жүргізу құқығындағы республикалық мемлекеттік кәсіпорын жүргізетін және (немесе) іске асыратын тауарларға (жұмыстарға, көрсетілетін қызметтерге) бағаларды белгілеуге қатысады;</w:t>
      </w:r>
    </w:p>
    <w:bookmarkEnd w:id="119"/>
    <w:bookmarkStart w:name="z182" w:id="120"/>
    <w:p>
      <w:pPr>
        <w:spacing w:after="0"/>
        <w:ind w:left="0"/>
        <w:jc w:val="both"/>
      </w:pPr>
      <w:r>
        <w:rPr>
          <w:rFonts w:ascii="Times New Roman"/>
          <w:b w:val="false"/>
          <w:i w:val="false"/>
          <w:color w:val="000000"/>
          <w:sz w:val="28"/>
        </w:rPr>
        <w:t>
      84-10)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bookmarkEnd w:id="120"/>
    <w:bookmarkStart w:name="z183" w:id="121"/>
    <w:p>
      <w:pPr>
        <w:spacing w:after="0"/>
        <w:ind w:left="0"/>
        <w:jc w:val="both"/>
      </w:pPr>
      <w:r>
        <w:rPr>
          <w:rFonts w:ascii="Times New Roman"/>
          <w:b w:val="false"/>
          <w:i w:val="false"/>
          <w:color w:val="000000"/>
          <w:sz w:val="28"/>
        </w:rPr>
        <w:t>
      84-11)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bookmarkEnd w:id="121"/>
    <w:bookmarkStart w:name="z184" w:id="122"/>
    <w:p>
      <w:pPr>
        <w:spacing w:after="0"/>
        <w:ind w:left="0"/>
        <w:jc w:val="both"/>
      </w:pPr>
      <w:r>
        <w:rPr>
          <w:rFonts w:ascii="Times New Roman"/>
          <w:b w:val="false"/>
          <w:i w:val="false"/>
          <w:color w:val="000000"/>
          <w:sz w:val="28"/>
        </w:rPr>
        <w:t>
      84-12) "электрондық үкіметтің" ақпараттандыру объектілерін құрады және дамытады;</w:t>
      </w:r>
    </w:p>
    <w:bookmarkEnd w:id="122"/>
    <w:bookmarkStart w:name="z185" w:id="123"/>
    <w:p>
      <w:pPr>
        <w:spacing w:after="0"/>
        <w:ind w:left="0"/>
        <w:jc w:val="both"/>
      </w:pPr>
      <w:r>
        <w:rPr>
          <w:rFonts w:ascii="Times New Roman"/>
          <w:b w:val="false"/>
          <w:i w:val="false"/>
          <w:color w:val="000000"/>
          <w:sz w:val="28"/>
        </w:rPr>
        <w:t>
      84-13) "электрондық үкіметтің" ақпараттандыру объектілерін құру және дамыту кезінде стандартты шешімдерді пайдалануды жүзеге асырады;</w:t>
      </w:r>
    </w:p>
    <w:bookmarkEnd w:id="123"/>
    <w:bookmarkStart w:name="z186" w:id="124"/>
    <w:p>
      <w:pPr>
        <w:spacing w:after="0"/>
        <w:ind w:left="0"/>
        <w:jc w:val="both"/>
      </w:pPr>
      <w:r>
        <w:rPr>
          <w:rFonts w:ascii="Times New Roman"/>
          <w:b w:val="false"/>
          <w:i w:val="false"/>
          <w:color w:val="000000"/>
          <w:sz w:val="28"/>
        </w:rPr>
        <w:t>
      84-14)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әзірлейді және рұқсаттар мен хабарламалар саласындағы уәкілетті органмен және ақпараттандыру саласындағы уәкілетті органмен келіседі;</w:t>
      </w:r>
    </w:p>
    <w:bookmarkEnd w:id="124"/>
    <w:bookmarkStart w:name="z112" w:id="125"/>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Жер кодексінде</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Ауыл шаруашылығы министрінің 14.11.2023 </w:t>
      </w:r>
      <w:r>
        <w:rPr>
          <w:rFonts w:ascii="Times New Roman"/>
          <w:b w:val="false"/>
          <w:i w:val="false"/>
          <w:color w:val="ff0000"/>
          <w:sz w:val="28"/>
        </w:rPr>
        <w:t>№ 387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3" w:id="126"/>
    <w:p>
      <w:pPr>
        <w:spacing w:after="0"/>
        <w:ind w:left="0"/>
        <w:jc w:val="left"/>
      </w:pPr>
      <w:r>
        <w:rPr>
          <w:rFonts w:ascii="Times New Roman"/>
          <w:b/>
          <w:i w:val="false"/>
          <w:color w:val="000000"/>
        </w:rPr>
        <w:t xml:space="preserve"> 3-тарау. Қазақстан Республикасы Ауыл шаруашылығы министрлігі Жер ресурстарын басқару комитеті басшысының мәртебесі және өкілеттіктері</w:t>
      </w:r>
    </w:p>
    <w:bookmarkEnd w:id="126"/>
    <w:bookmarkStart w:name="z114" w:id="127"/>
    <w:p>
      <w:pPr>
        <w:spacing w:after="0"/>
        <w:ind w:left="0"/>
        <w:jc w:val="both"/>
      </w:pPr>
      <w:r>
        <w:rPr>
          <w:rFonts w:ascii="Times New Roman"/>
          <w:b w:val="false"/>
          <w:i w:val="false"/>
          <w:color w:val="000000"/>
          <w:sz w:val="28"/>
        </w:rPr>
        <w:t>
      16. Комитетке басшылық етуді Комитетке жүктелген міндеттердің орындалуына және оның өкілеттіктерін жүзеге асыруға дербес жауапты басшы жүзеге асырады.</w:t>
      </w:r>
    </w:p>
    <w:bookmarkEnd w:id="127"/>
    <w:bookmarkStart w:name="z115" w:id="128"/>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128"/>
    <w:bookmarkStart w:name="z116" w:id="129"/>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129"/>
    <w:bookmarkStart w:name="z117" w:id="130"/>
    <w:p>
      <w:pPr>
        <w:spacing w:after="0"/>
        <w:ind w:left="0"/>
        <w:jc w:val="both"/>
      </w:pPr>
      <w:r>
        <w:rPr>
          <w:rFonts w:ascii="Times New Roman"/>
          <w:b w:val="false"/>
          <w:i w:val="false"/>
          <w:color w:val="000000"/>
          <w:sz w:val="28"/>
        </w:rPr>
        <w:t>
      19. Комитет басшысының өкілеттіктері:</w:t>
      </w:r>
    </w:p>
    <w:bookmarkEnd w:id="130"/>
    <w:bookmarkStart w:name="z118" w:id="131"/>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аумақтық бөлімшелері мен ведомстволық бағынысты ұйымдар басшыларының және басшылардың орынбасарларының міндеттері мен өкілеттіктерін айқындайды;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Комитет қызметкерлерінің, Комитеттің аумақтық бөлімшелері басшылары орынбасарларының, Комитеттің ведомстволық бағынысты ұйымының басшылары мен басшылардың орынбасарларының лауазымдық нұсқаулықтарын бекітеді;</w:t>
      </w:r>
    </w:p>
    <w:bookmarkStart w:name="z120" w:id="132"/>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жағдайларда Қазақстан Республикасы Ауыл шаруашылығы министрлігі аппаратының басшысына Комитет төрағасының орынбасарларын лауазымға тағайындау туралы ұсыным енгізеді;</w:t>
      </w:r>
    </w:p>
    <w:bookmarkEnd w:id="132"/>
    <w:bookmarkStart w:name="z121" w:id="133"/>
    <w:p>
      <w:pPr>
        <w:spacing w:after="0"/>
        <w:ind w:left="0"/>
        <w:jc w:val="both"/>
      </w:pPr>
      <w:r>
        <w:rPr>
          <w:rFonts w:ascii="Times New Roman"/>
          <w:b w:val="false"/>
          <w:i w:val="false"/>
          <w:color w:val="000000"/>
          <w:sz w:val="28"/>
        </w:rPr>
        <w:t xml:space="preserve">
      4) Комитеттің құрылымдық бөлімшелері туралы ережені бекітеді; </w:t>
      </w:r>
    </w:p>
    <w:bookmarkEnd w:id="133"/>
    <w:bookmarkStart w:name="z122" w:id="134"/>
    <w:p>
      <w:pPr>
        <w:spacing w:after="0"/>
        <w:ind w:left="0"/>
        <w:jc w:val="both"/>
      </w:pPr>
      <w:r>
        <w:rPr>
          <w:rFonts w:ascii="Times New Roman"/>
          <w:b w:val="false"/>
          <w:i w:val="false"/>
          <w:color w:val="000000"/>
          <w:sz w:val="28"/>
        </w:rPr>
        <w:t>
      5) Комитеттің аумақтық бөлімшелерінің құрылымы мен ережелерін бекітеді, сондай-ақ Комитеттің аумақтық бөлімшелерінің штаттық кестесін бекітеді;</w:t>
      </w:r>
    </w:p>
    <w:bookmarkEnd w:id="134"/>
    <w:bookmarkStart w:name="z123" w:id="135"/>
    <w:p>
      <w:pPr>
        <w:spacing w:after="0"/>
        <w:ind w:left="0"/>
        <w:jc w:val="both"/>
      </w:pPr>
      <w:r>
        <w:rPr>
          <w:rFonts w:ascii="Times New Roman"/>
          <w:b w:val="false"/>
          <w:i w:val="false"/>
          <w:color w:val="000000"/>
          <w:sz w:val="28"/>
        </w:rPr>
        <w:t>
      6) Комитеттің ведомстволық бағынысты ұйымының құрылымын бекітеді;</w:t>
      </w:r>
    </w:p>
    <w:bookmarkEnd w:id="135"/>
    <w:bookmarkStart w:name="z124" w:id="136"/>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адамдардың құзыретіне жатқызылған жұмыскерлерді қоспағанда, Комитеттің жұмыскерлерін лауазымға тағайындайды және лауазымнан босатады;</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Комитеттің аумақтық бөлімшелері басшыларының орынбасарларын лауазымға тағайындайды және лауазымнан босатады;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шаруашылық жүргізу құқығындағы республикалық мемлекеттік кәсіпорны басшысын және оның орынбасарларын лауазымға тағайындайды және лауазымнан босатады, сондай-ақ шаруашылық жүргізу құқығындағы республикалық мемлекеттік мекеме үшін басшының және оның орынбасарларының, бас (аға) бухгалтердің лауазымдық айлықақыларының мөлшерін, оларға сыйлықақы беру және өзге де сыйақы жүйесін белгілейді;</w:t>
      </w:r>
    </w:p>
    <w:bookmarkStart w:name="z187" w:id="137"/>
    <w:p>
      <w:pPr>
        <w:spacing w:after="0"/>
        <w:ind w:left="0"/>
        <w:jc w:val="both"/>
      </w:pPr>
      <w:r>
        <w:rPr>
          <w:rFonts w:ascii="Times New Roman"/>
          <w:b w:val="false"/>
          <w:i w:val="false"/>
          <w:color w:val="000000"/>
          <w:sz w:val="28"/>
        </w:rPr>
        <w:t>
      9-1) республикалық мемлекеттік мекеме басшысын және оның орынбасарларын лауазымға тағайындайды және лауазымнан босатады;</w:t>
      </w:r>
    </w:p>
    <w:bookmarkEnd w:id="137"/>
    <w:bookmarkStart w:name="z127" w:id="138"/>
    <w:p>
      <w:pPr>
        <w:spacing w:after="0"/>
        <w:ind w:left="0"/>
        <w:jc w:val="both"/>
      </w:pPr>
      <w:r>
        <w:rPr>
          <w:rFonts w:ascii="Times New Roman"/>
          <w:b w:val="false"/>
          <w:i w:val="false"/>
          <w:color w:val="000000"/>
          <w:sz w:val="28"/>
        </w:rPr>
        <w:t>
      10) өз құзыреті шегінде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138"/>
    <w:bookmarkStart w:name="z128" w:id="139"/>
    <w:p>
      <w:pPr>
        <w:spacing w:after="0"/>
        <w:ind w:left="0"/>
        <w:jc w:val="both"/>
      </w:pPr>
      <w:r>
        <w:rPr>
          <w:rFonts w:ascii="Times New Roman"/>
          <w:b w:val="false"/>
          <w:i w:val="false"/>
          <w:color w:val="000000"/>
          <w:sz w:val="28"/>
        </w:rPr>
        <w:t>
      11) Комитеттің тәртіптік, аттестаттау және конкурстық комиссияларының қызметіне жалпы басшылықты жүзеге асырады, атқарушылық және еңбек тәртібінің сақталуын, персоналды басқару қызметінің жұмысын және құжат айналымын ұйымдастыруды қадағалайды;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Комитет төрағасының орынбасарларын және аумақтық бөлімшелері басшыларын қоспағанда, Комитет жұмыскерлерінің, Комитеттің ведомстволық бағынысты ұйымдары басшыларының және басшылары орынбасарларының, аумақтық бөлімшелері басшылары орынбасарларының тәртіптік жауапкершілігі мәселелерін шешеді;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Комитет төрағасының орынбасарларын және аумақтық бөлімшелерінің басшыларын қоспағанда, Комитет жұмыскерлерін, Комитеттің аумақтық бөлімшелері басшыларының орынбасарларын іссапарға жіберу, демалыс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Start w:name="z131" w:id="140"/>
    <w:p>
      <w:pPr>
        <w:spacing w:after="0"/>
        <w:ind w:left="0"/>
        <w:jc w:val="both"/>
      </w:pPr>
      <w:r>
        <w:rPr>
          <w:rFonts w:ascii="Times New Roman"/>
          <w:b w:val="false"/>
          <w:i w:val="false"/>
          <w:color w:val="000000"/>
          <w:sz w:val="28"/>
        </w:rPr>
        <w:t>
      14) өз құзыретіндегі мәселелер бойынша Комитет жұмыскерлерінің орындауы үшін міндетті бұйрықтар шығарады, сондай-ақ нұсқаулар береді;</w:t>
      </w:r>
    </w:p>
    <w:bookmarkEnd w:id="140"/>
    <w:bookmarkStart w:name="z132" w:id="141"/>
    <w:p>
      <w:pPr>
        <w:spacing w:after="0"/>
        <w:ind w:left="0"/>
        <w:jc w:val="both"/>
      </w:pPr>
      <w:r>
        <w:rPr>
          <w:rFonts w:ascii="Times New Roman"/>
          <w:b w:val="false"/>
          <w:i w:val="false"/>
          <w:color w:val="000000"/>
          <w:sz w:val="28"/>
        </w:rPr>
        <w:t>
      15) мемлекеттік органдарда, өзге де ұйымдарда Комитет атынан өкілдік етеді;</w:t>
      </w:r>
    </w:p>
    <w:bookmarkEnd w:id="141"/>
    <w:bookmarkStart w:name="z133" w:id="142"/>
    <w:p>
      <w:pPr>
        <w:spacing w:after="0"/>
        <w:ind w:left="0"/>
        <w:jc w:val="both"/>
      </w:pPr>
      <w:r>
        <w:rPr>
          <w:rFonts w:ascii="Times New Roman"/>
          <w:b w:val="false"/>
          <w:i w:val="false"/>
          <w:color w:val="000000"/>
          <w:sz w:val="28"/>
        </w:rPr>
        <w:t>
      16) Комитеттің қызметін қамтамасыз ету және оған жүктелген міндеттерді орындау мақсатында мемлекеттік сатып алуды өткізуді ұйымдастырады;</w:t>
      </w:r>
    </w:p>
    <w:bookmarkEnd w:id="142"/>
    <w:bookmarkStart w:name="z134" w:id="143"/>
    <w:p>
      <w:pPr>
        <w:spacing w:after="0"/>
        <w:ind w:left="0"/>
        <w:jc w:val="both"/>
      </w:pPr>
      <w:r>
        <w:rPr>
          <w:rFonts w:ascii="Times New Roman"/>
          <w:b w:val="false"/>
          <w:i w:val="false"/>
          <w:color w:val="000000"/>
          <w:sz w:val="28"/>
        </w:rPr>
        <w:t>
      17) Комитеттің жыл сайынғы жұмыс жоспарын және оның қызметінің нәтижесі туралы жыл сайынғы есепті әзірлейді және Қазақстан Республикасы Ауыл шаруашылығы министрлігінің басшылығына бекітуге ұсынады;</w:t>
      </w:r>
    </w:p>
    <w:bookmarkEnd w:id="143"/>
    <w:bookmarkStart w:name="z135" w:id="144"/>
    <w:p>
      <w:pPr>
        <w:spacing w:after="0"/>
        <w:ind w:left="0"/>
        <w:jc w:val="both"/>
      </w:pPr>
      <w:r>
        <w:rPr>
          <w:rFonts w:ascii="Times New Roman"/>
          <w:b w:val="false"/>
          <w:i w:val="false"/>
          <w:color w:val="000000"/>
          <w:sz w:val="28"/>
        </w:rPr>
        <w:t>
      18) Комитеттің қаржыландыру жоспарының әзірленуін қамтамасыз етеді және Қазақстан Республикасы Ауыл шаруашылығы министрлігі аппаратының басшысына бекітуге енгізеді;</w:t>
      </w:r>
    </w:p>
    <w:bookmarkEnd w:id="144"/>
    <w:bookmarkStart w:name="z136" w:id="145"/>
    <w:p>
      <w:pPr>
        <w:spacing w:after="0"/>
        <w:ind w:left="0"/>
        <w:jc w:val="both"/>
      </w:pPr>
      <w:r>
        <w:rPr>
          <w:rFonts w:ascii="Times New Roman"/>
          <w:b w:val="false"/>
          <w:i w:val="false"/>
          <w:color w:val="000000"/>
          <w:sz w:val="28"/>
        </w:rPr>
        <w:t>
      19) Комитеттің құзыреті шегінде нормативтік құқықтық актілердің жобаларын әзірлеуді ұйымдастырады;</w:t>
      </w:r>
    </w:p>
    <w:bookmarkEnd w:id="145"/>
    <w:bookmarkStart w:name="z137" w:id="146"/>
    <w:p>
      <w:pPr>
        <w:spacing w:after="0"/>
        <w:ind w:left="0"/>
        <w:jc w:val="both"/>
      </w:pPr>
      <w:r>
        <w:rPr>
          <w:rFonts w:ascii="Times New Roman"/>
          <w:b w:val="false"/>
          <w:i w:val="false"/>
          <w:color w:val="000000"/>
          <w:sz w:val="28"/>
        </w:rPr>
        <w:t>
      20) өзінің құзыретіне жатқызылған басқа да мәселелер бойынша шешімдер қабылдайды;</w:t>
      </w:r>
    </w:p>
    <w:bookmarkEnd w:id="146"/>
    <w:bookmarkStart w:name="z138" w:id="147"/>
    <w:p>
      <w:pPr>
        <w:spacing w:after="0"/>
        <w:ind w:left="0"/>
        <w:jc w:val="both"/>
      </w:pPr>
      <w:r>
        <w:rPr>
          <w:rFonts w:ascii="Times New Roman"/>
          <w:b w:val="false"/>
          <w:i w:val="false"/>
          <w:color w:val="000000"/>
          <w:sz w:val="28"/>
        </w:rPr>
        <w:t>
      21) Қазақстан Республикасының заңнамасымен жүктелген өзге де өкілеттіктерді жүзеге асырады.</w:t>
      </w:r>
    </w:p>
    <w:bookmarkEnd w:id="147"/>
    <w:p>
      <w:pPr>
        <w:spacing w:after="0"/>
        <w:ind w:left="0"/>
        <w:jc w:val="both"/>
      </w:pPr>
      <w:r>
        <w:rPr>
          <w:rFonts w:ascii="Times New Roman"/>
          <w:b w:val="false"/>
          <w:i w:val="false"/>
          <w:color w:val="000000"/>
          <w:sz w:val="28"/>
        </w:rPr>
        <w:t>
      Комитет басшысы болмаған кезде оның өкілеттіктерін қолданыстағы заңнамаға сәйкес оны алмастыратын адам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Ауыл шаруашылығы министрінің 14.11.2023 </w:t>
      </w:r>
      <w:r>
        <w:rPr>
          <w:rFonts w:ascii="Times New Roman"/>
          <w:b w:val="false"/>
          <w:i w:val="false"/>
          <w:color w:val="ff0000"/>
          <w:sz w:val="28"/>
        </w:rPr>
        <w:t>№ 387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 w:id="14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8"/>
    <w:bookmarkStart w:name="z140" w:id="149"/>
    <w:p>
      <w:pPr>
        <w:spacing w:after="0"/>
        <w:ind w:left="0"/>
        <w:jc w:val="left"/>
      </w:pPr>
      <w:r>
        <w:rPr>
          <w:rFonts w:ascii="Times New Roman"/>
          <w:b/>
          <w:i w:val="false"/>
          <w:color w:val="000000"/>
        </w:rPr>
        <w:t xml:space="preserve"> 4-тарау. Қазақстан Республикасы Ауыл шаруашылығы министрлігі Жер ресурстарын басқару комитетінің мүлкі</w:t>
      </w:r>
    </w:p>
    <w:bookmarkEnd w:id="149"/>
    <w:bookmarkStart w:name="z141" w:id="150"/>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оқшауланған мүлкі болуы мүмкін. </w:t>
      </w:r>
    </w:p>
    <w:bookmarkEnd w:id="150"/>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2" w:id="15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51"/>
    <w:bookmarkStart w:name="z143" w:id="152"/>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2"/>
    <w:bookmarkStart w:name="z144" w:id="153"/>
    <w:p>
      <w:pPr>
        <w:spacing w:after="0"/>
        <w:ind w:left="0"/>
        <w:jc w:val="left"/>
      </w:pPr>
      <w:r>
        <w:rPr>
          <w:rFonts w:ascii="Times New Roman"/>
          <w:b/>
          <w:i w:val="false"/>
          <w:color w:val="000000"/>
        </w:rPr>
        <w:t xml:space="preserve"> 5-тарау. Қазақстан Республикасы Ауыл шаруашылығы министрлігінің Жер ресурстарын басқару комитетін қайта ұйымдастыру және тарату</w:t>
      </w:r>
    </w:p>
    <w:bookmarkEnd w:id="153"/>
    <w:bookmarkStart w:name="z145" w:id="15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5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ұйымдардың тізбесі:</w:t>
      </w:r>
    </w:p>
    <w:p>
      <w:pPr>
        <w:spacing w:after="0"/>
        <w:ind w:left="0"/>
        <w:jc w:val="both"/>
      </w:pPr>
      <w:r>
        <w:rPr>
          <w:rFonts w:ascii="Times New Roman"/>
          <w:b w:val="false"/>
          <w:i w:val="false"/>
          <w:color w:val="ff0000"/>
          <w:sz w:val="28"/>
        </w:rPr>
        <w:t xml:space="preserve">
      Ескерту. Тізбе жаңа редакцияда – ҚР Ауыл шаруашылығы министрінің 14.11.2023 </w:t>
      </w:r>
      <w:r>
        <w:rPr>
          <w:rFonts w:ascii="Times New Roman"/>
          <w:b w:val="false"/>
          <w:i w:val="false"/>
          <w:color w:val="ff0000"/>
          <w:sz w:val="28"/>
        </w:rPr>
        <w:t>№ 387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1.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2. Қазақстан Республикасы Ауыл шаруашылығы министрлігі Жер ресурстарын басқару комитетінің "Жерлерге зерттеп-қарау жұмыстарын жүргізу мемлекеттік институты"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3. Қазақстан Республикасы Ауыл шаруашылығы министрлігі Жер ресурстарын басқару комитетінің "Агрохимия қызметі республикалық ғылыми-әдістемелік орталығы" республикалық мемлекеттік мекемесі;</w:t>
      </w:r>
    </w:p>
    <w:p>
      <w:pPr>
        <w:spacing w:after="0"/>
        <w:ind w:left="0"/>
        <w:jc w:val="both"/>
      </w:pPr>
      <w:r>
        <w:rPr>
          <w:rFonts w:ascii="Times New Roman"/>
          <w:b w:val="false"/>
          <w:i w:val="false"/>
          <w:color w:val="000000"/>
          <w:sz w:val="28"/>
        </w:rPr>
        <w:t>
      4. Қазақстан Республикасы Ауыл шаруашылығы министрлігі Жер ресурстарын басқару комитетінің "Аймақтық гидрогеологиялық-мелиоративтік орталығы" республикалық мемлекеттік мекемесі;</w:t>
      </w:r>
    </w:p>
    <w:p>
      <w:pPr>
        <w:spacing w:after="0"/>
        <w:ind w:left="0"/>
        <w:jc w:val="both"/>
      </w:pPr>
      <w:r>
        <w:rPr>
          <w:rFonts w:ascii="Times New Roman"/>
          <w:b w:val="false"/>
          <w:i w:val="false"/>
          <w:color w:val="000000"/>
          <w:sz w:val="28"/>
        </w:rPr>
        <w:t>
      5. Қазақстан Республикасы Ауыл шаруашылығы министрлігі Жер ресурстарын басқару комитетінің "Оңтүстік Қазақстан гидрогеологиялық мелиоративтік экспедициясы" республикалық мемлекеттік мекемесі;</w:t>
      </w:r>
    </w:p>
    <w:p>
      <w:pPr>
        <w:spacing w:after="0"/>
        <w:ind w:left="0"/>
        <w:jc w:val="both"/>
      </w:pPr>
      <w:r>
        <w:rPr>
          <w:rFonts w:ascii="Times New Roman"/>
          <w:b w:val="false"/>
          <w:i w:val="false"/>
          <w:color w:val="000000"/>
          <w:sz w:val="28"/>
        </w:rPr>
        <w:t>
      6. Қазақстан Республикасы Ауыл шаруашылығы министрлігі Жер ресурстарын басқару комитетінің "Қызылорда гидрогеологиялық мелиоративтік экспедициясы" республикалық мемлекеттік мекемесі.</w:t>
      </w:r>
    </w:p>
    <w:bookmarkStart w:name="z148" w:id="155"/>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аумақтық бөлiмшелердің тізбесі</w:t>
      </w:r>
    </w:p>
    <w:bookmarkEnd w:id="155"/>
    <w:bookmarkStart w:name="z149" w:id="156"/>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Ақмола облысының жер ресурстарын басқару департаменті" республикалық мемлекеттік мекемесі.</w:t>
      </w:r>
    </w:p>
    <w:bookmarkEnd w:id="156"/>
    <w:bookmarkStart w:name="z150" w:id="157"/>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Ақтөбе облысының жер ресурстарын басқару департаменті" республикалық мемлекеттік мекемесі.</w:t>
      </w:r>
    </w:p>
    <w:bookmarkEnd w:id="157"/>
    <w:bookmarkStart w:name="z151" w:id="158"/>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Алматы облысының жер ресурстарын басқару департаменті" республикалық мемлекеттік мекемесі.</w:t>
      </w:r>
    </w:p>
    <w:bookmarkEnd w:id="158"/>
    <w:bookmarkStart w:name="z152" w:id="159"/>
    <w:p>
      <w:pPr>
        <w:spacing w:after="0"/>
        <w:ind w:left="0"/>
        <w:jc w:val="both"/>
      </w:pPr>
      <w:r>
        <w:rPr>
          <w:rFonts w:ascii="Times New Roman"/>
          <w:b w:val="false"/>
          <w:i w:val="false"/>
          <w:color w:val="000000"/>
          <w:sz w:val="28"/>
        </w:rPr>
        <w:t>
      4. "Қазақстан Республикасы Ауыл шаруашылығы министрлігінің Жер ресурстарын басқару комитеті Атырау облысының жер ресурстарын басқару департаменті" республикалық мемлекеттік мекемесі.</w:t>
      </w:r>
    </w:p>
    <w:bookmarkEnd w:id="159"/>
    <w:bookmarkStart w:name="z153" w:id="160"/>
    <w:p>
      <w:pPr>
        <w:spacing w:after="0"/>
        <w:ind w:left="0"/>
        <w:jc w:val="both"/>
      </w:pPr>
      <w:r>
        <w:rPr>
          <w:rFonts w:ascii="Times New Roman"/>
          <w:b w:val="false"/>
          <w:i w:val="false"/>
          <w:color w:val="000000"/>
          <w:sz w:val="28"/>
        </w:rPr>
        <w:t>
      5. "Қазақстан Республикасы Ауыл шаруашылығы министрлігінің Жер ресурстарын басқару комитеті Шығыс Қазақстан облысының жер ресурстарын басқару департаменті" республикалық мемлекеттік мекемесі.</w:t>
      </w:r>
    </w:p>
    <w:bookmarkEnd w:id="160"/>
    <w:bookmarkStart w:name="z154" w:id="161"/>
    <w:p>
      <w:pPr>
        <w:spacing w:after="0"/>
        <w:ind w:left="0"/>
        <w:jc w:val="both"/>
      </w:pPr>
      <w:r>
        <w:rPr>
          <w:rFonts w:ascii="Times New Roman"/>
          <w:b w:val="false"/>
          <w:i w:val="false"/>
          <w:color w:val="000000"/>
          <w:sz w:val="28"/>
        </w:rPr>
        <w:t>
      6. "Қазақстан Республикасы Ауыл шаруашылығы министрлігінің Жер ресурстарын басқару комитеті Жамбыл облысының жер ресурстарын басқару департаменті" республикалық мемлекеттік мекемесі.</w:t>
      </w:r>
    </w:p>
    <w:bookmarkEnd w:id="161"/>
    <w:bookmarkStart w:name="z155" w:id="162"/>
    <w:p>
      <w:pPr>
        <w:spacing w:after="0"/>
        <w:ind w:left="0"/>
        <w:jc w:val="both"/>
      </w:pPr>
      <w:r>
        <w:rPr>
          <w:rFonts w:ascii="Times New Roman"/>
          <w:b w:val="false"/>
          <w:i w:val="false"/>
          <w:color w:val="000000"/>
          <w:sz w:val="28"/>
        </w:rPr>
        <w:t>
      7. "Қазақстан Республикасы Ауыл шаруашылығы министрлігінің Жер ресурстарын басқару комитеті Батыс Қазақстан облысының жер ресурстарын басқару департаменті" республикалық мемлекеттік мекемесі.</w:t>
      </w:r>
    </w:p>
    <w:bookmarkEnd w:id="162"/>
    <w:bookmarkStart w:name="z156" w:id="163"/>
    <w:p>
      <w:pPr>
        <w:spacing w:after="0"/>
        <w:ind w:left="0"/>
        <w:jc w:val="both"/>
      </w:pPr>
      <w:r>
        <w:rPr>
          <w:rFonts w:ascii="Times New Roman"/>
          <w:b w:val="false"/>
          <w:i w:val="false"/>
          <w:color w:val="000000"/>
          <w:sz w:val="28"/>
        </w:rPr>
        <w:t>
      8. "Қазақстан Республикасы Ауыл шаруашылығы министрлігінің Жер ресурстарын басқару комитеті Қарағанды облысының жер ресурстарын басқару департаменті" республикалық мемлекеттік мекемесіне.</w:t>
      </w:r>
    </w:p>
    <w:bookmarkEnd w:id="163"/>
    <w:bookmarkStart w:name="z157" w:id="164"/>
    <w:p>
      <w:pPr>
        <w:spacing w:after="0"/>
        <w:ind w:left="0"/>
        <w:jc w:val="both"/>
      </w:pPr>
      <w:r>
        <w:rPr>
          <w:rFonts w:ascii="Times New Roman"/>
          <w:b w:val="false"/>
          <w:i w:val="false"/>
          <w:color w:val="000000"/>
          <w:sz w:val="28"/>
        </w:rPr>
        <w:t>
      9. "Қазақстан Республикасы Ауыл шаруашылығы министрлігінің Жер ресурстарын басқару комитеті Қостанай облысының жер ресурстарын басқару департаменті" республикалық мемлекеттік мекемесі.</w:t>
      </w:r>
    </w:p>
    <w:bookmarkEnd w:id="164"/>
    <w:bookmarkStart w:name="z158" w:id="165"/>
    <w:p>
      <w:pPr>
        <w:spacing w:after="0"/>
        <w:ind w:left="0"/>
        <w:jc w:val="both"/>
      </w:pPr>
      <w:r>
        <w:rPr>
          <w:rFonts w:ascii="Times New Roman"/>
          <w:b w:val="false"/>
          <w:i w:val="false"/>
          <w:color w:val="000000"/>
          <w:sz w:val="28"/>
        </w:rPr>
        <w:t>
      10. "Қазақстан Республикасы Ауыл шаруашылығы министрлігінің Жер ресурстарын басқару комитеті Қызылорда облысының жер ресурстарын басқару департаменті" республикалық мемлекеттік мекемесі.</w:t>
      </w:r>
    </w:p>
    <w:bookmarkEnd w:id="165"/>
    <w:bookmarkStart w:name="z159" w:id="166"/>
    <w:p>
      <w:pPr>
        <w:spacing w:after="0"/>
        <w:ind w:left="0"/>
        <w:jc w:val="both"/>
      </w:pPr>
      <w:r>
        <w:rPr>
          <w:rFonts w:ascii="Times New Roman"/>
          <w:b w:val="false"/>
          <w:i w:val="false"/>
          <w:color w:val="000000"/>
          <w:sz w:val="28"/>
        </w:rPr>
        <w:t xml:space="preserve">
      11. "Қазақстан Республикасы Ауыл шаруашылығы министрлігінің Жер ресурстарын басқару комитеті Маңғыстау облысының жер ресурстарын басқару департаменті" республикалық мемлекеттік мекемесі. </w:t>
      </w:r>
    </w:p>
    <w:bookmarkEnd w:id="166"/>
    <w:bookmarkStart w:name="z160" w:id="167"/>
    <w:p>
      <w:pPr>
        <w:spacing w:after="0"/>
        <w:ind w:left="0"/>
        <w:jc w:val="both"/>
      </w:pPr>
      <w:r>
        <w:rPr>
          <w:rFonts w:ascii="Times New Roman"/>
          <w:b w:val="false"/>
          <w:i w:val="false"/>
          <w:color w:val="000000"/>
          <w:sz w:val="28"/>
        </w:rPr>
        <w:t xml:space="preserve">
      12. "Қазақстан Республикасы Ауыл шаруашылығы министрлігінің Жер ресурстарын басқару комитеті Павлодар облысының жер ресурстарын басқару департаменті" республикалық мемлекеттік мекемесі. </w:t>
      </w:r>
    </w:p>
    <w:bookmarkEnd w:id="167"/>
    <w:bookmarkStart w:name="z161" w:id="168"/>
    <w:p>
      <w:pPr>
        <w:spacing w:after="0"/>
        <w:ind w:left="0"/>
        <w:jc w:val="both"/>
      </w:pPr>
      <w:r>
        <w:rPr>
          <w:rFonts w:ascii="Times New Roman"/>
          <w:b w:val="false"/>
          <w:i w:val="false"/>
          <w:color w:val="000000"/>
          <w:sz w:val="28"/>
        </w:rPr>
        <w:t>
      13. "Қазақстан Республикасы Ауыл шаруашылығы министрлігінің Жер ресурстарын басқару комитеті Солтүстік Қазақстан облысының жер ресурстарын басқару департаменті" республикалық мемлекеттік мекемесі.</w:t>
      </w:r>
    </w:p>
    <w:bookmarkEnd w:id="168"/>
    <w:bookmarkStart w:name="z162" w:id="169"/>
    <w:p>
      <w:pPr>
        <w:spacing w:after="0"/>
        <w:ind w:left="0"/>
        <w:jc w:val="both"/>
      </w:pPr>
      <w:r>
        <w:rPr>
          <w:rFonts w:ascii="Times New Roman"/>
          <w:b w:val="false"/>
          <w:i w:val="false"/>
          <w:color w:val="000000"/>
          <w:sz w:val="28"/>
        </w:rPr>
        <w:t>
      14. "Қазақстан Республикасы Ауыл шаруашылығы министрлігінің Жер ресурстарын басқару комитеті Түркістан облысының жер ресурстарын басқару департаменті" республикалық мемлекеттік мекемесі.</w:t>
      </w:r>
    </w:p>
    <w:bookmarkEnd w:id="169"/>
    <w:bookmarkStart w:name="z163" w:id="170"/>
    <w:p>
      <w:pPr>
        <w:spacing w:after="0"/>
        <w:ind w:left="0"/>
        <w:jc w:val="both"/>
      </w:pPr>
      <w:r>
        <w:rPr>
          <w:rFonts w:ascii="Times New Roman"/>
          <w:b w:val="false"/>
          <w:i w:val="false"/>
          <w:color w:val="000000"/>
          <w:sz w:val="28"/>
        </w:rPr>
        <w:t>
      15. "Қазақстан Республикасы Ауыл шаруашылығы министрлігінің Жер ресурстарын басқару комитеті Абай облысының жер ресурстарын басқару департаменті" республикалық мемлекеттік мекемесі.</w:t>
      </w:r>
    </w:p>
    <w:bookmarkEnd w:id="170"/>
    <w:bookmarkStart w:name="z164" w:id="171"/>
    <w:p>
      <w:pPr>
        <w:spacing w:after="0"/>
        <w:ind w:left="0"/>
        <w:jc w:val="both"/>
      </w:pPr>
      <w:r>
        <w:rPr>
          <w:rFonts w:ascii="Times New Roman"/>
          <w:b w:val="false"/>
          <w:i w:val="false"/>
          <w:color w:val="000000"/>
          <w:sz w:val="28"/>
        </w:rPr>
        <w:t>
      16. "Қазақстан Республикасы Ауыл шаруашылығы министрлігінің Жер ресурстарын басқару комитеті Жетісу облысының жер ресурстарын басқару департаменті" республикалық мемлекеттік мекемесі.</w:t>
      </w:r>
    </w:p>
    <w:bookmarkEnd w:id="171"/>
    <w:bookmarkStart w:name="z165" w:id="172"/>
    <w:p>
      <w:pPr>
        <w:spacing w:after="0"/>
        <w:ind w:left="0"/>
        <w:jc w:val="both"/>
      </w:pPr>
      <w:r>
        <w:rPr>
          <w:rFonts w:ascii="Times New Roman"/>
          <w:b w:val="false"/>
          <w:i w:val="false"/>
          <w:color w:val="000000"/>
          <w:sz w:val="28"/>
        </w:rPr>
        <w:t>
      17. "Қазақстан Республикасы Ауыл шаруашылығы министрлігінің Жер ресурстарын басқару комитеті Ұлытау облысының жер ресурстарын басқару департаменті" республикалық мемлекеттік мекемесі.</w:t>
      </w:r>
    </w:p>
    <w:bookmarkEnd w:id="172"/>
    <w:bookmarkStart w:name="z166" w:id="173"/>
    <w:p>
      <w:pPr>
        <w:spacing w:after="0"/>
        <w:ind w:left="0"/>
        <w:jc w:val="both"/>
      </w:pPr>
      <w:r>
        <w:rPr>
          <w:rFonts w:ascii="Times New Roman"/>
          <w:b w:val="false"/>
          <w:i w:val="false"/>
          <w:color w:val="000000"/>
          <w:sz w:val="28"/>
        </w:rPr>
        <w:t>
      18. "Қазақстан Республикасы Ауыл шаруашылығы министрлігінің Жер ресурстарын басқару комитеті Алматы қаласының жер ресурстарын басқару департаменті" республикалық мемлекеттік мекемесі.</w:t>
      </w:r>
    </w:p>
    <w:bookmarkEnd w:id="173"/>
    <w:bookmarkStart w:name="z167" w:id="174"/>
    <w:p>
      <w:pPr>
        <w:spacing w:after="0"/>
        <w:ind w:left="0"/>
        <w:jc w:val="both"/>
      </w:pPr>
      <w:r>
        <w:rPr>
          <w:rFonts w:ascii="Times New Roman"/>
          <w:b w:val="false"/>
          <w:i w:val="false"/>
          <w:color w:val="000000"/>
          <w:sz w:val="28"/>
        </w:rPr>
        <w:t xml:space="preserve">
      19. "Қазақстан Республикасы Ауыл шаруашылығы министрлігінің Жер ресурстарын басқару комитеті Астана қаласының жер ресурстарын басқару департаменті" республикалық мемлекеттік мекемесі. </w:t>
      </w:r>
    </w:p>
    <w:bookmarkEnd w:id="174"/>
    <w:bookmarkStart w:name="z168" w:id="175"/>
    <w:p>
      <w:pPr>
        <w:spacing w:after="0"/>
        <w:ind w:left="0"/>
        <w:jc w:val="both"/>
      </w:pPr>
      <w:r>
        <w:rPr>
          <w:rFonts w:ascii="Times New Roman"/>
          <w:b w:val="false"/>
          <w:i w:val="false"/>
          <w:color w:val="000000"/>
          <w:sz w:val="28"/>
        </w:rPr>
        <w:t>
      20. "Қазақстан Республикасы Ауыл шаруашылығы министрлігінің Жер ресурстарын басқару комитеті Шымкент қаласының жер ресурстарын басқару департаменті" республикалық мемлекеттік мекемесі.</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